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96" w:rsidRPr="004504A9" w:rsidRDefault="00AA0443" w:rsidP="00BD1B96">
      <w:pPr>
        <w:pStyle w:val="Kapitelskift"/>
      </w:pPr>
      <w:r w:rsidRPr="004504A9">
        <w:rPr>
          <w:noProof/>
          <w:lang w:eastAsia="da-DK"/>
        </w:rPr>
        <mc:AlternateContent>
          <mc:Choice Requires="wps">
            <w:drawing>
              <wp:anchor distT="0" distB="0" distL="114300" distR="114300" simplePos="0" relativeHeight="251657728" behindDoc="1" locked="0" layoutInCell="1" allowOverlap="1" wp14:anchorId="776B22F7" wp14:editId="64294940">
                <wp:simplePos x="0" y="0"/>
                <wp:positionH relativeFrom="page">
                  <wp:posOffset>752475</wp:posOffset>
                </wp:positionH>
                <wp:positionV relativeFrom="page">
                  <wp:posOffset>1066799</wp:posOffset>
                </wp:positionV>
                <wp:extent cx="6096000" cy="8601075"/>
                <wp:effectExtent l="0" t="0" r="0" b="9525"/>
                <wp:wrapNone/>
                <wp:docPr id="10" name="Skillebl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601075"/>
                        </a:xfrm>
                        <a:prstGeom prst="rect">
                          <a:avLst/>
                        </a:prstGeom>
                        <a:solidFill>
                          <a:schemeClr val="bg1"/>
                        </a:solidFill>
                        <a:ln>
                          <a:noFill/>
                        </a:ln>
                      </wps:spPr>
                      <wps:txbx>
                        <w:txbxContent>
                          <w:p w:rsidR="00AC0072" w:rsidRDefault="00AC0072"/>
                          <w:p w:rsidR="00AC0072" w:rsidRDefault="00AC0072"/>
                          <w:p w:rsidR="00AC0072" w:rsidRDefault="00AC0072"/>
                          <w:p w:rsidR="00AC0072" w:rsidRDefault="00AC0072"/>
                          <w:p w:rsidR="00AC0072" w:rsidRDefault="00AC0072"/>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1D27"/>
                              <w:tblLayout w:type="fixed"/>
                              <w:tblCellMar>
                                <w:left w:w="0" w:type="dxa"/>
                                <w:right w:w="0" w:type="dxa"/>
                              </w:tblCellMar>
                              <w:tblLook w:val="01E0" w:firstRow="1" w:lastRow="1" w:firstColumn="1" w:lastColumn="1" w:noHBand="0" w:noVBand="0"/>
                            </w:tblPr>
                            <w:tblGrid>
                              <w:gridCol w:w="9524"/>
                            </w:tblGrid>
                            <w:tr w:rsidR="00AC0072" w:rsidTr="004504A9">
                              <w:trPr>
                                <w:trHeight w:hRule="exact" w:val="13438"/>
                              </w:trPr>
                              <w:tc>
                                <w:tcPr>
                                  <w:tcW w:w="9524" w:type="dxa"/>
                                  <w:shd w:val="clear" w:color="auto" w:fill="auto"/>
                                </w:tcPr>
                                <w:p w:rsidR="00AC0072" w:rsidRDefault="00AC0072" w:rsidP="004504A9">
                                  <w:pPr>
                                    <w:pStyle w:val="Titel"/>
                                    <w:jc w:val="left"/>
                                    <w:rPr>
                                      <w:sz w:val="40"/>
                                    </w:rPr>
                                  </w:pPr>
                                </w:p>
                                <w:p w:rsidR="00AC0072" w:rsidRDefault="00AC0072" w:rsidP="004504A9">
                                  <w:pPr>
                                    <w:pStyle w:val="Titel"/>
                                    <w:jc w:val="left"/>
                                    <w:rPr>
                                      <w:sz w:val="40"/>
                                    </w:rPr>
                                  </w:pPr>
                                </w:p>
                                <w:p w:rsidR="00AC0072" w:rsidRPr="004504A9" w:rsidRDefault="00AC0072" w:rsidP="004504A9">
                                  <w:pPr>
                                    <w:pStyle w:val="Titel"/>
                                    <w:jc w:val="left"/>
                                    <w:rPr>
                                      <w:sz w:val="40"/>
                                    </w:rPr>
                                  </w:pPr>
                                  <w:r w:rsidRPr="004504A9">
                                    <w:rPr>
                                      <w:sz w:val="40"/>
                                    </w:rPr>
                                    <w:t>Brugertestvejledning</w:t>
                                  </w:r>
                                </w:p>
                                <w:p w:rsidR="00AC0072" w:rsidRPr="001B35EB" w:rsidRDefault="00AC0072" w:rsidP="004504A9">
                                  <w:pPr>
                                    <w:pStyle w:val="Titel"/>
                                    <w:jc w:val="left"/>
                                    <w:rPr>
                                      <w:sz w:val="28"/>
                                    </w:rPr>
                                  </w:pPr>
                                  <w:r w:rsidRPr="001B35EB">
                                    <w:rPr>
                                      <w:sz w:val="28"/>
                                    </w:rPr>
                                    <w:t>Til gennemfør</w:t>
                                  </w:r>
                                  <w:r>
                                    <w:rPr>
                                      <w:sz w:val="28"/>
                                    </w:rPr>
                                    <w:t>else</w:t>
                                  </w:r>
                                  <w:r w:rsidRPr="001B35EB">
                                    <w:rPr>
                                      <w:sz w:val="28"/>
                                    </w:rPr>
                                    <w:t xml:space="preserve"> af den standardiserede fællesoffentlige bruge</w:t>
                                  </w:r>
                                  <w:r w:rsidRPr="001B35EB">
                                    <w:rPr>
                                      <w:sz w:val="28"/>
                                    </w:rPr>
                                    <w:t>r</w:t>
                                  </w:r>
                                  <w:r w:rsidRPr="001B35EB">
                                    <w:rPr>
                                      <w:sz w:val="28"/>
                                    </w:rPr>
                                    <w:t>test</w:t>
                                  </w:r>
                                </w:p>
                                <w:p w:rsidR="00AC0072" w:rsidRPr="004504A9" w:rsidRDefault="00AC0072" w:rsidP="003301AA">
                                  <w:pPr>
                                    <w:pStyle w:val="BoksCitat"/>
                                  </w:pPr>
                                </w:p>
                              </w:tc>
                            </w:tr>
                          </w:tbl>
                          <w:p w:rsidR="00AC0072" w:rsidRPr="004504A9" w:rsidRDefault="00AC0072" w:rsidP="004654B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killeblad" o:spid="_x0000_s1026" type="#_x0000_t202" style="position:absolute;margin-left:59.25pt;margin-top:84pt;width:480pt;height:67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" fillcolor="white [3212]" stroked="f">
                <v:textbox inset="0,0,0,0">
                  <w:txbxContent>
                    <w:p w:rsidR="00AC0072" w:rsidRDefault="00AC0072"/>
                    <w:p w:rsidR="00AC0072" w:rsidRDefault="00AC0072"/>
                    <w:p w:rsidR="00AC0072" w:rsidRDefault="00AC0072"/>
                    <w:p w:rsidR="00AC0072" w:rsidRDefault="00AC0072"/>
                    <w:p w:rsidR="00AC0072" w:rsidRDefault="00AC0072"/>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1D27"/>
                        <w:tblLayout w:type="fixed"/>
                        <w:tblCellMar>
                          <w:left w:w="0" w:type="dxa"/>
                          <w:right w:w="0" w:type="dxa"/>
                        </w:tblCellMar>
                        <w:tblLook w:val="01E0" w:firstRow="1" w:lastRow="1" w:firstColumn="1" w:lastColumn="1" w:noHBand="0" w:noVBand="0"/>
                      </w:tblPr>
                      <w:tblGrid>
                        <w:gridCol w:w="9524"/>
                      </w:tblGrid>
                      <w:tr w:rsidR="00AC0072" w:rsidTr="004504A9">
                        <w:trPr>
                          <w:trHeight w:hRule="exact" w:val="13438"/>
                        </w:trPr>
                        <w:tc>
                          <w:tcPr>
                            <w:tcW w:w="9524" w:type="dxa"/>
                            <w:shd w:val="clear" w:color="auto" w:fill="auto"/>
                          </w:tcPr>
                          <w:p w:rsidR="00AC0072" w:rsidRDefault="00AC0072" w:rsidP="004504A9">
                            <w:pPr>
                              <w:pStyle w:val="Titel"/>
                              <w:jc w:val="left"/>
                              <w:rPr>
                                <w:sz w:val="40"/>
                              </w:rPr>
                            </w:pPr>
                          </w:p>
                          <w:p w:rsidR="00AC0072" w:rsidRDefault="00AC0072" w:rsidP="004504A9">
                            <w:pPr>
                              <w:pStyle w:val="Titel"/>
                              <w:jc w:val="left"/>
                              <w:rPr>
                                <w:sz w:val="40"/>
                              </w:rPr>
                            </w:pPr>
                          </w:p>
                          <w:p w:rsidR="00AC0072" w:rsidRPr="004504A9" w:rsidRDefault="00AC0072" w:rsidP="004504A9">
                            <w:pPr>
                              <w:pStyle w:val="Titel"/>
                              <w:jc w:val="left"/>
                              <w:rPr>
                                <w:sz w:val="40"/>
                              </w:rPr>
                            </w:pPr>
                            <w:r w:rsidRPr="004504A9">
                              <w:rPr>
                                <w:sz w:val="40"/>
                              </w:rPr>
                              <w:t>Brugertestvejledning</w:t>
                            </w:r>
                          </w:p>
                          <w:p w:rsidR="00AC0072" w:rsidRPr="001B35EB" w:rsidRDefault="00AC0072" w:rsidP="004504A9">
                            <w:pPr>
                              <w:pStyle w:val="Titel"/>
                              <w:jc w:val="left"/>
                              <w:rPr>
                                <w:sz w:val="28"/>
                              </w:rPr>
                            </w:pPr>
                            <w:r w:rsidRPr="001B35EB">
                              <w:rPr>
                                <w:sz w:val="28"/>
                              </w:rPr>
                              <w:t>Til gennemfør</w:t>
                            </w:r>
                            <w:r>
                              <w:rPr>
                                <w:sz w:val="28"/>
                              </w:rPr>
                              <w:t>else</w:t>
                            </w:r>
                            <w:r w:rsidRPr="001B35EB">
                              <w:rPr>
                                <w:sz w:val="28"/>
                              </w:rPr>
                              <w:t xml:space="preserve"> af den standardiserede fællesoffentlige bruge</w:t>
                            </w:r>
                            <w:r w:rsidRPr="001B35EB">
                              <w:rPr>
                                <w:sz w:val="28"/>
                              </w:rPr>
                              <w:t>r</w:t>
                            </w:r>
                            <w:r w:rsidRPr="001B35EB">
                              <w:rPr>
                                <w:sz w:val="28"/>
                              </w:rPr>
                              <w:t>test</w:t>
                            </w:r>
                          </w:p>
                          <w:p w:rsidR="00AC0072" w:rsidRPr="004504A9" w:rsidRDefault="00AC0072" w:rsidP="003301AA">
                            <w:pPr>
                              <w:pStyle w:val="BoksCitat"/>
                            </w:pPr>
                          </w:p>
                        </w:tc>
                      </w:tr>
                    </w:tbl>
                    <w:p w:rsidR="00AC0072" w:rsidRPr="004504A9" w:rsidRDefault="00AC0072" w:rsidP="004654B4"/>
                  </w:txbxContent>
                </v:textbox>
                <w10:wrap anchorx="page" anchory="page"/>
              </v:shape>
            </w:pict>
          </mc:Fallback>
        </mc:AlternateContent>
      </w:r>
    </w:p>
    <w:p w:rsidR="00BD1B96" w:rsidRPr="004504A9" w:rsidRDefault="00BD1B96" w:rsidP="00BD1B96"/>
    <w:p w:rsidR="00BD1B96" w:rsidRPr="004504A9" w:rsidRDefault="00BD1B96" w:rsidP="008A0A42">
      <w:pPr>
        <w:ind w:right="-2041"/>
      </w:pPr>
    </w:p>
    <w:tbl>
      <w:tblPr>
        <w:tblStyle w:val="Tabel-Gitter"/>
        <w:tblW w:w="7031"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1E0" w:firstRow="1" w:lastRow="1" w:firstColumn="1" w:lastColumn="1" w:noHBand="0" w:noVBand="0"/>
      </w:tblPr>
      <w:tblGrid>
        <w:gridCol w:w="7031"/>
      </w:tblGrid>
      <w:tr w:rsidR="00531BA8" w:rsidRPr="004504A9" w:rsidTr="00531BA8">
        <w:tc>
          <w:tcPr>
            <w:tcW w:w="7031" w:type="dxa"/>
            <w:tcBorders>
              <w:top w:val="nil"/>
              <w:bottom w:val="nil"/>
            </w:tcBorders>
          </w:tcPr>
          <w:p w:rsidR="00531BA8" w:rsidRPr="004504A9" w:rsidRDefault="004504A9" w:rsidP="00771262">
            <w:pPr>
              <w:pStyle w:val="Overskrift1"/>
              <w:numPr>
                <w:ilvl w:val="0"/>
                <w:numId w:val="0"/>
              </w:numPr>
              <w:outlineLvl w:val="0"/>
            </w:pPr>
            <w:bookmarkStart w:id="0" w:name="_Toc419890563"/>
            <w:r>
              <w:lastRenderedPageBreak/>
              <w:t>Forord</w:t>
            </w:r>
            <w:bookmarkEnd w:id="0"/>
          </w:p>
        </w:tc>
      </w:tr>
    </w:tbl>
    <w:p w:rsidR="00D74466" w:rsidRDefault="00D74466" w:rsidP="004504A9">
      <w:bookmarkStart w:id="1" w:name="_TOCRange"/>
    </w:p>
    <w:p w:rsidR="004504A9" w:rsidRPr="004504A9" w:rsidRDefault="004504A9" w:rsidP="004504A9">
      <w:r w:rsidRPr="004504A9">
        <w:t xml:space="preserve">Den standardiserede fællesoffentlige brugertest er et krav i Udviklingsvejledningen for god selvbetjening. Bag Udviklingsvejledningen står Styregruppen for Digitaliseringsstrategien 2011-2015. Udviklingsvejledningens øvrige krav kan læses på: </w:t>
      </w:r>
      <w:hyperlink r:id="rId9" w:history="1">
        <w:r w:rsidRPr="004504A9">
          <w:rPr>
            <w:rStyle w:val="Hyperlink"/>
          </w:rPr>
          <w:t>http://arkitekturguiden.digitaliser.dk/godselvbetjening</w:t>
        </w:r>
      </w:hyperlink>
      <w:r w:rsidRPr="004504A9">
        <w:t xml:space="preserve"> </w:t>
      </w:r>
    </w:p>
    <w:p w:rsidR="004504A9" w:rsidRPr="004504A9" w:rsidRDefault="004504A9" w:rsidP="004504A9">
      <w:r w:rsidRPr="004504A9">
        <w:t>Den fællesoffentlige brugertest er et redskab, der sikrer, at selvbetjeningsløsninger fungerer efter hensigten, og at brugerne kan anvende løsningerne. Brugertesten er en beståelsestest, der tester den færdige løsning. Det er ikke hensigten, at den fællesoffentlige brugertest skal erstatte brugertest og brugerinvolvering i udviklingsfasen – tværtimod. Det er forventningen, at jo mere brugerne inddrages i udviklingen af løsningen, jo nemmere vil det være at bestå den fællesoffentlige brugertest.</w:t>
      </w:r>
    </w:p>
    <w:p w:rsidR="004504A9" w:rsidRPr="004504A9" w:rsidRDefault="004504A9" w:rsidP="004504A9">
      <w:r w:rsidRPr="004504A9">
        <w:t>Denne vejledning beskriver fremgangsmåden for udfør</w:t>
      </w:r>
      <w:r w:rsidR="004A702D">
        <w:t>else</w:t>
      </w:r>
      <w:r w:rsidRPr="004504A9">
        <w:t xml:space="preserve"> af brugertesten. Hele vejledni</w:t>
      </w:r>
      <w:r w:rsidRPr="004504A9">
        <w:t>n</w:t>
      </w:r>
      <w:r w:rsidRPr="004504A9">
        <w:t>gen kan læses for at få en grundig beskrivelse af brugertesten. Afsnittet om ”</w:t>
      </w:r>
      <w:r w:rsidR="004A702D" w:rsidRPr="004A702D">
        <w:rPr>
          <w:i/>
        </w:rPr>
        <w:t>L</w:t>
      </w:r>
      <w:r w:rsidRPr="004504A9">
        <w:rPr>
          <w:i/>
        </w:rPr>
        <w:t>øsningsejers forberedelser til brugertesten</w:t>
      </w:r>
      <w:r w:rsidRPr="004504A9">
        <w:t>” er særlig henvendt til myndigheder og beskriver</w:t>
      </w:r>
      <w:r w:rsidR="004A702D">
        <w:t>,</w:t>
      </w:r>
      <w:r w:rsidRPr="004504A9">
        <w:t xml:space="preserve"> hvilke forb</w:t>
      </w:r>
      <w:r w:rsidRPr="004504A9">
        <w:t>e</w:t>
      </w:r>
      <w:r w:rsidRPr="004504A9">
        <w:t>redelser man som myndighed og løsningsejer skal gøre sig i forbindelse med brugertesten.</w:t>
      </w:r>
    </w:p>
    <w:p w:rsidR="004504A9" w:rsidRPr="004504A9" w:rsidRDefault="004504A9" w:rsidP="004504A9">
      <w:r w:rsidRPr="004504A9">
        <w:t>Afsnittet om ”</w:t>
      </w:r>
      <w:r w:rsidR="004A702D" w:rsidRPr="004A702D">
        <w:rPr>
          <w:i/>
        </w:rPr>
        <w:t>T</w:t>
      </w:r>
      <w:r w:rsidRPr="004504A9">
        <w:rPr>
          <w:i/>
        </w:rPr>
        <w:t>estleders forberedelser til brugertesten</w:t>
      </w:r>
      <w:r w:rsidRPr="004504A9">
        <w:t>”, ”</w:t>
      </w:r>
      <w:r w:rsidR="004A702D" w:rsidRPr="004A702D">
        <w:rPr>
          <w:i/>
        </w:rPr>
        <w:t>G</w:t>
      </w:r>
      <w:r w:rsidRPr="004504A9">
        <w:rPr>
          <w:i/>
        </w:rPr>
        <w:t>ennemfør</w:t>
      </w:r>
      <w:r w:rsidR="004A702D">
        <w:rPr>
          <w:i/>
        </w:rPr>
        <w:t>else</w:t>
      </w:r>
      <w:r w:rsidRPr="004504A9">
        <w:rPr>
          <w:i/>
        </w:rPr>
        <w:t xml:space="preserve"> af brugertesten</w:t>
      </w:r>
      <w:r w:rsidRPr="004504A9">
        <w:t>” og ”</w:t>
      </w:r>
      <w:r w:rsidR="004A702D">
        <w:rPr>
          <w:i/>
        </w:rPr>
        <w:t>R</w:t>
      </w:r>
      <w:r w:rsidRPr="004504A9">
        <w:rPr>
          <w:i/>
        </w:rPr>
        <w:t>apportering af brugertesten</w:t>
      </w:r>
      <w:r w:rsidRPr="004504A9">
        <w:t>” er særlig henvendt til testlederen, der skal gennemføre br</w:t>
      </w:r>
      <w:r w:rsidRPr="004504A9">
        <w:t>u</w:t>
      </w:r>
      <w:r w:rsidRPr="004504A9">
        <w:t xml:space="preserve">gertesten.  </w:t>
      </w:r>
    </w:p>
    <w:p w:rsidR="004504A9" w:rsidRPr="004504A9" w:rsidRDefault="004504A9" w:rsidP="004504A9">
      <w:r w:rsidRPr="004504A9">
        <w:t xml:space="preserve">I tilknytning til denne testvejledning er </w:t>
      </w:r>
      <w:r w:rsidR="004A702D">
        <w:t xml:space="preserve">der </w:t>
      </w:r>
      <w:r w:rsidRPr="004504A9">
        <w:t>udarbejdet et noteark, der skal benyttes til forber</w:t>
      </w:r>
      <w:r w:rsidRPr="004504A9">
        <w:t>e</w:t>
      </w:r>
      <w:r w:rsidRPr="004504A9">
        <w:t>delse af testen og til at notere resultaterne fra testen. Notearket udgør desuden rapportsk</w:t>
      </w:r>
      <w:r w:rsidRPr="004504A9">
        <w:t>a</w:t>
      </w:r>
      <w:r w:rsidRPr="004504A9">
        <w:t xml:space="preserve">belonen og skal benyttes til at afrapportere på resultatet af brugertesten. </w:t>
      </w:r>
    </w:p>
    <w:p w:rsidR="004504A9" w:rsidRPr="004504A9" w:rsidRDefault="004504A9" w:rsidP="004504A9"/>
    <w:p w:rsidR="004504A9" w:rsidRPr="004504A9" w:rsidRDefault="004504A9" w:rsidP="004504A9"/>
    <w:p w:rsidR="004504A9" w:rsidRPr="004504A9" w:rsidRDefault="004504A9" w:rsidP="004504A9">
      <w:r w:rsidRPr="004504A9">
        <w:br w:type="page"/>
      </w:r>
    </w:p>
    <w:p w:rsidR="004504A9" w:rsidRPr="004504A9" w:rsidRDefault="004504A9" w:rsidP="00771262">
      <w:pPr>
        <w:pStyle w:val="Overskrift1"/>
        <w:numPr>
          <w:ilvl w:val="0"/>
          <w:numId w:val="0"/>
        </w:numPr>
      </w:pPr>
      <w:bookmarkStart w:id="2" w:name="_Toc419810717"/>
      <w:bookmarkStart w:id="3" w:name="_Toc419890564"/>
      <w:r w:rsidRPr="004504A9">
        <w:lastRenderedPageBreak/>
        <w:t>Brugertest - opsummering</w:t>
      </w:r>
      <w:bookmarkEnd w:id="2"/>
      <w:bookmarkEnd w:id="3"/>
    </w:p>
    <w:p w:rsidR="00D74466" w:rsidRDefault="00D74466" w:rsidP="004504A9"/>
    <w:p w:rsidR="004504A9" w:rsidRPr="004504A9" w:rsidRDefault="004504A9" w:rsidP="004504A9">
      <w:r w:rsidRPr="004504A9">
        <w:t>Følgende er minimumskravene til beståelse af den fællesoffentlige brugertest, samt krav til gennemfør</w:t>
      </w:r>
      <w:r w:rsidR="00AC0072">
        <w:t>else</w:t>
      </w:r>
      <w:r w:rsidRPr="004504A9">
        <w:t xml:space="preserve"> af brugertesten.</w:t>
      </w:r>
    </w:p>
    <w:p w:rsidR="004504A9" w:rsidRPr="00CB42DE" w:rsidRDefault="004504A9" w:rsidP="00CB42DE">
      <w:pPr>
        <w:rPr>
          <w:rStyle w:val="Strk"/>
        </w:rPr>
      </w:pPr>
      <w:r w:rsidRPr="00CB42DE">
        <w:rPr>
          <w:rStyle w:val="Strk"/>
        </w:rPr>
        <w:t>Minimumskrav til beståelse af brugertesten</w:t>
      </w:r>
    </w:p>
    <w:p w:rsidR="004504A9" w:rsidRPr="004504A9" w:rsidRDefault="004504A9" w:rsidP="004504A9">
      <w:pPr>
        <w:rPr>
          <w:i/>
          <w:iCs/>
        </w:rPr>
      </w:pPr>
      <w:r w:rsidRPr="004504A9">
        <w:t>En brugertest skal vise, at de relevante målgrupper ved hjælp af løsningen kan gennemføre en relevant opgave effektivt med et minimum af spild på en tilfredsstillende måde. Min</w:t>
      </w:r>
      <w:r w:rsidRPr="004504A9">
        <w:t>i</w:t>
      </w:r>
      <w:r w:rsidRPr="004504A9">
        <w:t>mumskravene er:</w:t>
      </w:r>
    </w:p>
    <w:p w:rsidR="004504A9" w:rsidRPr="004504A9" w:rsidRDefault="004504A9" w:rsidP="004504A9">
      <w:pPr>
        <w:numPr>
          <w:ilvl w:val="0"/>
          <w:numId w:val="27"/>
        </w:numPr>
      </w:pPr>
      <w:r w:rsidRPr="004504A9">
        <w:rPr>
          <w:u w:val="single"/>
        </w:rPr>
        <w:t>Gennemfør</w:t>
      </w:r>
      <w:r w:rsidR="00AC0072">
        <w:rPr>
          <w:u w:val="single"/>
        </w:rPr>
        <w:t>else</w:t>
      </w:r>
      <w:r w:rsidRPr="004504A9">
        <w:rPr>
          <w:u w:val="single"/>
        </w:rPr>
        <w:t>:</w:t>
      </w:r>
      <w:r w:rsidRPr="004504A9">
        <w:t xml:space="preserve"> 80 pct. af testpersonerne skal kunne gennemføre relevante opg</w:t>
      </w:r>
      <w:r w:rsidRPr="004504A9">
        <w:t>a</w:t>
      </w:r>
      <w:r w:rsidRPr="004504A9">
        <w:t>ver i selvbetjeningsløsningen.</w:t>
      </w:r>
    </w:p>
    <w:p w:rsidR="004504A9" w:rsidRPr="004504A9" w:rsidRDefault="004504A9" w:rsidP="004504A9">
      <w:pPr>
        <w:numPr>
          <w:ilvl w:val="0"/>
          <w:numId w:val="27"/>
        </w:numPr>
      </w:pPr>
      <w:r w:rsidRPr="004504A9">
        <w:rPr>
          <w:u w:val="single"/>
        </w:rPr>
        <w:t>Minimum af spild:</w:t>
      </w:r>
      <w:r w:rsidRPr="004504A9">
        <w:t xml:space="preserve"> 80 pct. af testpersonerne må ikke opleve en kritisk fejl. En kritisk fejl er en fejl, som 1) testpersonen ikke selv kan rette og </w:t>
      </w:r>
      <w:r w:rsidR="00AC0072">
        <w:t xml:space="preserve">derfor </w:t>
      </w:r>
      <w:r w:rsidRPr="004504A9">
        <w:t>skal søge hjælp uden for løsningen. Eller 2) en fejl der betyder, at formålet med løsningen ikke er opnået på trods af, at løsningen er gennemført.</w:t>
      </w:r>
    </w:p>
    <w:p w:rsidR="00CB42DE" w:rsidRPr="00CB42DE" w:rsidRDefault="004504A9" w:rsidP="00CB42DE">
      <w:pPr>
        <w:numPr>
          <w:ilvl w:val="0"/>
          <w:numId w:val="27"/>
        </w:numPr>
        <w:rPr>
          <w:rStyle w:val="Fremhv"/>
          <w:i w:val="0"/>
          <w:iCs w:val="0"/>
        </w:rPr>
      </w:pPr>
      <w:r w:rsidRPr="004504A9">
        <w:rPr>
          <w:u w:val="single"/>
        </w:rPr>
        <w:t>Brugertilfredshed:</w:t>
      </w:r>
      <w:r w:rsidRPr="004504A9">
        <w:t xml:space="preserve"> Den samlede brugertilfredshed skal være minimum 4 på en skala fra 1-5, hvor 5 er det bedste. Tilfredsheden opgøres som et gennemsnit af alle tes</w:t>
      </w:r>
      <w:r w:rsidRPr="004504A9">
        <w:t>t</w:t>
      </w:r>
      <w:r w:rsidRPr="004504A9">
        <w:t>personers svar på brugertestens spørgsmål.</w:t>
      </w:r>
    </w:p>
    <w:p w:rsidR="004504A9" w:rsidRPr="00CB42DE" w:rsidRDefault="004504A9" w:rsidP="00CB42DE">
      <w:pPr>
        <w:rPr>
          <w:rStyle w:val="Strk"/>
        </w:rPr>
      </w:pPr>
      <w:r w:rsidRPr="00CB42DE">
        <w:rPr>
          <w:rStyle w:val="Strk"/>
        </w:rPr>
        <w:t>Krav til gennemfør</w:t>
      </w:r>
      <w:r w:rsidR="00DB37CF">
        <w:rPr>
          <w:rStyle w:val="Strk"/>
        </w:rPr>
        <w:t>else</w:t>
      </w:r>
      <w:r w:rsidRPr="00CB42DE">
        <w:rPr>
          <w:rStyle w:val="Strk"/>
        </w:rPr>
        <w:t xml:space="preserve"> af brugertesten</w:t>
      </w:r>
    </w:p>
    <w:p w:rsidR="00BD39CF" w:rsidRDefault="00BD39CF" w:rsidP="00BD39CF">
      <w:r>
        <w:t>Der er følgende krav, der skal overholdes til gennemfør</w:t>
      </w:r>
      <w:r w:rsidR="00DB37CF">
        <w:t>else</w:t>
      </w:r>
      <w:r>
        <w:t xml:space="preserve"> af brugertesten:</w:t>
      </w:r>
    </w:p>
    <w:p w:rsidR="004504A9" w:rsidRPr="004504A9" w:rsidRDefault="004504A9" w:rsidP="004504A9">
      <w:pPr>
        <w:numPr>
          <w:ilvl w:val="0"/>
          <w:numId w:val="28"/>
        </w:numPr>
      </w:pPr>
      <w:r w:rsidRPr="004504A9">
        <w:t>En løsning skal brugertestes, når den er færdigudviklet, men før den sættes i pr</w:t>
      </w:r>
      <w:r w:rsidRPr="004504A9">
        <w:t>o</w:t>
      </w:r>
      <w:r w:rsidRPr="004504A9">
        <w:t>duktion.</w:t>
      </w:r>
    </w:p>
    <w:p w:rsidR="004504A9" w:rsidRPr="004504A9" w:rsidRDefault="004504A9" w:rsidP="004504A9">
      <w:pPr>
        <w:numPr>
          <w:ilvl w:val="0"/>
          <w:numId w:val="28"/>
        </w:numPr>
      </w:pPr>
      <w:r w:rsidRPr="004504A9">
        <w:t>Testen skal udføres af en uvildig part. Testlederen skal have erfaring med personl</w:t>
      </w:r>
      <w:r w:rsidRPr="004504A9">
        <w:t>i</w:t>
      </w:r>
      <w:r w:rsidR="00DB37CF">
        <w:t>ge brugerinterview</w:t>
      </w:r>
      <w:r w:rsidRPr="004504A9">
        <w:t xml:space="preserve"> og kvalitativ metode og skal have udført brugertest på digitale selvbetjeningsløsninger inden for det seneste år.</w:t>
      </w:r>
    </w:p>
    <w:p w:rsidR="004504A9" w:rsidRPr="004504A9" w:rsidRDefault="004504A9" w:rsidP="004504A9">
      <w:pPr>
        <w:numPr>
          <w:ilvl w:val="0"/>
          <w:numId w:val="28"/>
        </w:numPr>
      </w:pPr>
      <w:r w:rsidRPr="004504A9">
        <w:t>Den standardiserede testvejledning skal benyttes</w:t>
      </w:r>
      <w:r w:rsidR="00DB37CF">
        <w:t>,</w:t>
      </w:r>
      <w:r w:rsidRPr="004504A9">
        <w:t xml:space="preserve"> og notearket skal udfyldes.</w:t>
      </w:r>
    </w:p>
    <w:p w:rsidR="004504A9" w:rsidRPr="004504A9" w:rsidRDefault="004504A9" w:rsidP="004504A9">
      <w:pPr>
        <w:numPr>
          <w:ilvl w:val="0"/>
          <w:numId w:val="28"/>
        </w:numPr>
      </w:pPr>
      <w:r w:rsidRPr="004504A9">
        <w:t>Testen er en uhjulpen opgaveløsning, hvor testpersonen skal interviewes om o</w:t>
      </w:r>
      <w:r w:rsidRPr="004504A9">
        <w:t>b</w:t>
      </w:r>
      <w:r w:rsidRPr="004504A9">
        <w:t xml:space="preserve">servationer efter løsning af hver enkelt opgave. Testpersonen skal i testen løse den eller de primære konkrete opgaver, som løsningen leverer. </w:t>
      </w:r>
    </w:p>
    <w:p w:rsidR="004504A9" w:rsidRPr="004504A9" w:rsidRDefault="004504A9" w:rsidP="004504A9">
      <w:pPr>
        <w:numPr>
          <w:ilvl w:val="0"/>
          <w:numId w:val="28"/>
        </w:numPr>
      </w:pPr>
      <w:r w:rsidRPr="004504A9">
        <w:t>Har løsningen flere formål, der retter sig mod forskellige målgrupper, skal der ge</w:t>
      </w:r>
      <w:r w:rsidRPr="004504A9">
        <w:t>n</w:t>
      </w:r>
      <w:r w:rsidRPr="004504A9">
        <w:t xml:space="preserve">nemføres en brugertest for hver målgruppe.  </w:t>
      </w:r>
    </w:p>
    <w:p w:rsidR="004504A9" w:rsidRPr="004504A9" w:rsidRDefault="004504A9" w:rsidP="004504A9">
      <w:pPr>
        <w:numPr>
          <w:ilvl w:val="0"/>
          <w:numId w:val="28"/>
        </w:numPr>
      </w:pPr>
      <w:r w:rsidRPr="004504A9">
        <w:t>Testen skal gennemføres på den platform, som forventes at være den mest a</w:t>
      </w:r>
      <w:r w:rsidRPr="004504A9">
        <w:t>n</w:t>
      </w:r>
      <w:r w:rsidRPr="004504A9">
        <w:t>vendte af brugerne (</w:t>
      </w:r>
      <w:r w:rsidR="00DB37CF">
        <w:t>pc</w:t>
      </w:r>
      <w:r w:rsidRPr="004504A9">
        <w:t>, tablet eller telefon).  Ligeledes skal den browser og skær</w:t>
      </w:r>
      <w:r w:rsidRPr="004504A9">
        <w:t>m</w:t>
      </w:r>
      <w:r w:rsidRPr="004504A9">
        <w:t>opløsning, der forventes mest anvendt af brugerne</w:t>
      </w:r>
      <w:r w:rsidR="00DB37CF">
        <w:t>,</w:t>
      </w:r>
      <w:r w:rsidRPr="004504A9">
        <w:t xml:space="preserve"> benyttes. Operativsystemet på den enhed, der testes på, må maksimalt være to år gammelt. </w:t>
      </w:r>
    </w:p>
    <w:p w:rsidR="004504A9" w:rsidRPr="004504A9" w:rsidRDefault="004504A9" w:rsidP="004504A9">
      <w:pPr>
        <w:numPr>
          <w:ilvl w:val="0"/>
          <w:numId w:val="28"/>
        </w:numPr>
      </w:pPr>
      <w:r w:rsidRPr="004504A9">
        <w:t>I forhold til målgruppe skal testen gennemføres med minimum seks virkelige og r</w:t>
      </w:r>
      <w:r w:rsidRPr="004504A9">
        <w:t>e</w:t>
      </w:r>
      <w:r w:rsidRPr="004504A9">
        <w:t>levante brugere fra hver primær målgruppe, som løsningen retter sig mod. Må</w:t>
      </w:r>
      <w:r w:rsidRPr="004504A9">
        <w:t>l</w:t>
      </w:r>
      <w:r w:rsidRPr="004504A9">
        <w:t xml:space="preserve">gruppe skal forstås bredt, og det er ikke nødvendigt at segmentere på baggrund af fx it-kendskab, indkomst, alder, bopæl og lignende. </w:t>
      </w:r>
    </w:p>
    <w:p w:rsidR="004504A9" w:rsidRPr="004504A9" w:rsidRDefault="004504A9" w:rsidP="004504A9">
      <w:pPr>
        <w:numPr>
          <w:ilvl w:val="0"/>
          <w:numId w:val="28"/>
        </w:numPr>
      </w:pPr>
      <w:r w:rsidRPr="004504A9">
        <w:t xml:space="preserve">Rekruttering af testpersoner skal ske i et tilfældigt udvalg af personer i målgruppen. Der må ikke indgå testpersoner i brugertesten, som har en relation til myndigheden, løsningsleverandøren eller testleverandøren, eller som arbejder professionelt med </w:t>
      </w:r>
      <w:r w:rsidRPr="004504A9">
        <w:lastRenderedPageBreak/>
        <w:t>brugertest. Med relation menes personer, der arbejder i de pågældende instanser, nære venner og nær familie.</w:t>
      </w:r>
    </w:p>
    <w:p w:rsidR="0029271E" w:rsidRDefault="004504A9" w:rsidP="004504A9">
      <w:pPr>
        <w:numPr>
          <w:ilvl w:val="0"/>
          <w:numId w:val="28"/>
        </w:numPr>
      </w:pPr>
      <w:r w:rsidRPr="004504A9">
        <w:t>Den samme testperson må ikke have testet andre digitale løsninger i minimum tre måneder. Den samme testperson må ikke have testet den konkrete løsning på n</w:t>
      </w:r>
      <w:r w:rsidRPr="004504A9">
        <w:t>o</w:t>
      </w:r>
      <w:r w:rsidRPr="004504A9">
        <w:t xml:space="preserve">get tidspunkt tidligere. </w:t>
      </w:r>
    </w:p>
    <w:p w:rsidR="00E715A8" w:rsidRDefault="00E715A8" w:rsidP="004504A9">
      <w:pPr>
        <w:numPr>
          <w:ilvl w:val="0"/>
          <w:numId w:val="28"/>
        </w:numPr>
      </w:pPr>
      <w:r>
        <w:t>Under udfør</w:t>
      </w:r>
      <w:r w:rsidR="00DB37CF">
        <w:t>else</w:t>
      </w:r>
      <w:r>
        <w:t xml:space="preserve"> af testen skal der ske en audio og visuel dokumentation (optage</w:t>
      </w:r>
      <w:r>
        <w:t>l</w:t>
      </w:r>
      <w:r>
        <w:t xml:space="preserve">se) af testpersonens stemme og skærmen, hvor testen udføres. </w:t>
      </w:r>
    </w:p>
    <w:p w:rsidR="004504A9" w:rsidRPr="004504A9" w:rsidRDefault="00E715A8" w:rsidP="00E715A8">
      <w:r>
        <w:br w:type="page"/>
      </w:r>
    </w:p>
    <w:bookmarkStart w:id="4" w:name="_Toc419810718" w:displacedByCustomXml="next"/>
    <w:sdt>
      <w:sdtPr>
        <w:id w:val="-1939668976"/>
        <w:docPartObj>
          <w:docPartGallery w:val="Table of Contents"/>
          <w:docPartUnique/>
        </w:docPartObj>
      </w:sdtPr>
      <w:sdtContent>
        <w:p w:rsidR="00771262" w:rsidRPr="004504A9" w:rsidRDefault="00771262" w:rsidP="00771262">
          <w:pPr>
            <w:rPr>
              <w:b/>
              <w:bCs/>
            </w:rPr>
          </w:pPr>
          <w:r w:rsidRPr="004504A9">
            <w:rPr>
              <w:b/>
              <w:bCs/>
            </w:rPr>
            <w:t>Indholdsfortegnelse</w:t>
          </w:r>
        </w:p>
        <w:p w:rsidR="00CB42DE" w:rsidRDefault="00771262">
          <w:pPr>
            <w:pStyle w:val="Indholdsfortegnelse1"/>
            <w:rPr>
              <w:rFonts w:asciiTheme="minorHAnsi" w:eastAsiaTheme="minorEastAsia" w:hAnsiTheme="minorHAnsi" w:cstheme="minorBidi"/>
              <w:noProof/>
              <w:sz w:val="22"/>
              <w:szCs w:val="22"/>
            </w:rPr>
          </w:pPr>
          <w:r w:rsidRPr="004504A9">
            <w:fldChar w:fldCharType="begin"/>
          </w:r>
          <w:r w:rsidRPr="004504A9">
            <w:instrText xml:space="preserve"> TOC \o "1-3" \h \z \u </w:instrText>
          </w:r>
          <w:r w:rsidRPr="004504A9">
            <w:fldChar w:fldCharType="separate"/>
          </w:r>
          <w:hyperlink w:anchor="_Toc419890563" w:history="1">
            <w:r w:rsidR="00CB42DE" w:rsidRPr="00C64E24">
              <w:rPr>
                <w:rStyle w:val="Hyperlink"/>
                <w:noProof/>
              </w:rPr>
              <w:t>Forord</w:t>
            </w:r>
            <w:r w:rsidR="00CB42DE">
              <w:rPr>
                <w:noProof/>
                <w:webHidden/>
              </w:rPr>
              <w:tab/>
            </w:r>
            <w:r w:rsidR="00CB42DE">
              <w:rPr>
                <w:noProof/>
                <w:webHidden/>
              </w:rPr>
              <w:fldChar w:fldCharType="begin"/>
            </w:r>
            <w:r w:rsidR="00CB42DE">
              <w:rPr>
                <w:noProof/>
                <w:webHidden/>
              </w:rPr>
              <w:instrText xml:space="preserve"> PAGEREF _Toc419890563 \h </w:instrText>
            </w:r>
            <w:r w:rsidR="00CB42DE">
              <w:rPr>
                <w:noProof/>
                <w:webHidden/>
              </w:rPr>
            </w:r>
            <w:r w:rsidR="00CB42DE">
              <w:rPr>
                <w:noProof/>
                <w:webHidden/>
              </w:rPr>
              <w:fldChar w:fldCharType="separate"/>
            </w:r>
            <w:r w:rsidR="00CB42DE">
              <w:rPr>
                <w:noProof/>
                <w:webHidden/>
              </w:rPr>
              <w:t>2</w:t>
            </w:r>
            <w:r w:rsidR="00CB42DE">
              <w:rPr>
                <w:noProof/>
                <w:webHidden/>
              </w:rPr>
              <w:fldChar w:fldCharType="end"/>
            </w:r>
          </w:hyperlink>
        </w:p>
        <w:p w:rsidR="00CB42DE" w:rsidRDefault="00AC0072">
          <w:pPr>
            <w:pStyle w:val="Indholdsfortegnelse1"/>
            <w:rPr>
              <w:rFonts w:asciiTheme="minorHAnsi" w:eastAsiaTheme="minorEastAsia" w:hAnsiTheme="minorHAnsi" w:cstheme="minorBidi"/>
              <w:noProof/>
              <w:sz w:val="22"/>
              <w:szCs w:val="22"/>
            </w:rPr>
          </w:pPr>
          <w:hyperlink w:anchor="_Toc419890564" w:history="1">
            <w:r w:rsidR="00CB42DE" w:rsidRPr="00C64E24">
              <w:rPr>
                <w:rStyle w:val="Hyperlink"/>
                <w:noProof/>
              </w:rPr>
              <w:t>Brugertest - opsummering</w:t>
            </w:r>
            <w:r w:rsidR="00CB42DE">
              <w:rPr>
                <w:noProof/>
                <w:webHidden/>
              </w:rPr>
              <w:tab/>
            </w:r>
            <w:r w:rsidR="00CB42DE">
              <w:rPr>
                <w:noProof/>
                <w:webHidden/>
              </w:rPr>
              <w:fldChar w:fldCharType="begin"/>
            </w:r>
            <w:r w:rsidR="00CB42DE">
              <w:rPr>
                <w:noProof/>
                <w:webHidden/>
              </w:rPr>
              <w:instrText xml:space="preserve"> PAGEREF _Toc419890564 \h </w:instrText>
            </w:r>
            <w:r w:rsidR="00CB42DE">
              <w:rPr>
                <w:noProof/>
                <w:webHidden/>
              </w:rPr>
            </w:r>
            <w:r w:rsidR="00CB42DE">
              <w:rPr>
                <w:noProof/>
                <w:webHidden/>
              </w:rPr>
              <w:fldChar w:fldCharType="separate"/>
            </w:r>
            <w:r w:rsidR="00CB42DE">
              <w:rPr>
                <w:noProof/>
                <w:webHidden/>
              </w:rPr>
              <w:t>3</w:t>
            </w:r>
            <w:r w:rsidR="00CB42DE">
              <w:rPr>
                <w:noProof/>
                <w:webHidden/>
              </w:rPr>
              <w:fldChar w:fldCharType="end"/>
            </w:r>
          </w:hyperlink>
        </w:p>
        <w:p w:rsidR="00CB42DE" w:rsidRDefault="00AC0072">
          <w:pPr>
            <w:pStyle w:val="Indholdsfortegnelse1"/>
            <w:rPr>
              <w:rFonts w:asciiTheme="minorHAnsi" w:eastAsiaTheme="minorEastAsia" w:hAnsiTheme="minorHAnsi" w:cstheme="minorBidi"/>
              <w:noProof/>
              <w:sz w:val="22"/>
              <w:szCs w:val="22"/>
            </w:rPr>
          </w:pPr>
          <w:hyperlink w:anchor="_Toc419890565" w:history="1">
            <w:r w:rsidR="00CB42DE" w:rsidRPr="00C64E24">
              <w:rPr>
                <w:rStyle w:val="Hyperlink"/>
                <w:noProof/>
              </w:rPr>
              <w:t>1. Indledning</w:t>
            </w:r>
            <w:r w:rsidR="00CB42DE">
              <w:rPr>
                <w:noProof/>
                <w:webHidden/>
              </w:rPr>
              <w:tab/>
            </w:r>
            <w:r w:rsidR="00CB42DE">
              <w:rPr>
                <w:noProof/>
                <w:webHidden/>
              </w:rPr>
              <w:fldChar w:fldCharType="begin"/>
            </w:r>
            <w:r w:rsidR="00CB42DE">
              <w:rPr>
                <w:noProof/>
                <w:webHidden/>
              </w:rPr>
              <w:instrText xml:space="preserve"> PAGEREF _Toc419890565 \h </w:instrText>
            </w:r>
            <w:r w:rsidR="00CB42DE">
              <w:rPr>
                <w:noProof/>
                <w:webHidden/>
              </w:rPr>
            </w:r>
            <w:r w:rsidR="00CB42DE">
              <w:rPr>
                <w:noProof/>
                <w:webHidden/>
              </w:rPr>
              <w:fldChar w:fldCharType="separate"/>
            </w:r>
            <w:r w:rsidR="00CB42DE">
              <w:rPr>
                <w:noProof/>
                <w:webHidden/>
              </w:rPr>
              <w:t>6</w:t>
            </w:r>
            <w:r w:rsidR="00CB42DE">
              <w:rPr>
                <w:noProof/>
                <w:webHidden/>
              </w:rPr>
              <w:fldChar w:fldCharType="end"/>
            </w:r>
          </w:hyperlink>
        </w:p>
        <w:p w:rsidR="00CB42DE" w:rsidRDefault="00AC0072">
          <w:pPr>
            <w:pStyle w:val="Indholdsfortegnelse1"/>
            <w:rPr>
              <w:rFonts w:asciiTheme="minorHAnsi" w:eastAsiaTheme="minorEastAsia" w:hAnsiTheme="minorHAnsi" w:cstheme="minorBidi"/>
              <w:noProof/>
              <w:sz w:val="22"/>
              <w:szCs w:val="22"/>
            </w:rPr>
          </w:pPr>
          <w:hyperlink w:anchor="_Toc419890566" w:history="1">
            <w:r w:rsidR="00CB42DE" w:rsidRPr="00C64E24">
              <w:rPr>
                <w:rStyle w:val="Hyperlink"/>
                <w:noProof/>
              </w:rPr>
              <w:t>2. Løsningsejers forberedelser til brugertesten</w:t>
            </w:r>
            <w:r w:rsidR="00CB42DE">
              <w:rPr>
                <w:noProof/>
                <w:webHidden/>
              </w:rPr>
              <w:tab/>
            </w:r>
            <w:r w:rsidR="00CB42DE">
              <w:rPr>
                <w:noProof/>
                <w:webHidden/>
              </w:rPr>
              <w:fldChar w:fldCharType="begin"/>
            </w:r>
            <w:r w:rsidR="00CB42DE">
              <w:rPr>
                <w:noProof/>
                <w:webHidden/>
              </w:rPr>
              <w:instrText xml:space="preserve"> PAGEREF _Toc419890566 \h </w:instrText>
            </w:r>
            <w:r w:rsidR="00CB42DE">
              <w:rPr>
                <w:noProof/>
                <w:webHidden/>
              </w:rPr>
            </w:r>
            <w:r w:rsidR="00CB42DE">
              <w:rPr>
                <w:noProof/>
                <w:webHidden/>
              </w:rPr>
              <w:fldChar w:fldCharType="separate"/>
            </w:r>
            <w:r w:rsidR="00CB42DE">
              <w:rPr>
                <w:noProof/>
                <w:webHidden/>
              </w:rPr>
              <w:t>7</w:t>
            </w:r>
            <w:r w:rsidR="00CB42DE">
              <w:rPr>
                <w:noProof/>
                <w:webHidden/>
              </w:rPr>
              <w:fldChar w:fldCharType="end"/>
            </w:r>
          </w:hyperlink>
        </w:p>
        <w:p w:rsidR="00CB42DE" w:rsidRDefault="00CB42DE">
          <w:pPr>
            <w:pStyle w:val="Indholdsfortegnelse2"/>
            <w:rPr>
              <w:rStyle w:val="Hyperlink"/>
              <w:noProof/>
            </w:rPr>
          </w:pPr>
        </w:p>
        <w:p w:rsidR="00CB42DE" w:rsidRDefault="00AC0072">
          <w:pPr>
            <w:pStyle w:val="Indholdsfortegnelse2"/>
            <w:rPr>
              <w:rFonts w:asciiTheme="minorHAnsi" w:eastAsiaTheme="minorEastAsia" w:hAnsiTheme="minorHAnsi" w:cstheme="minorBidi"/>
              <w:noProof/>
              <w:sz w:val="22"/>
              <w:szCs w:val="22"/>
            </w:rPr>
          </w:pPr>
          <w:hyperlink w:anchor="_Toc419890567" w:history="1">
            <w:r w:rsidR="00CB42DE" w:rsidRPr="00C64E24">
              <w:rPr>
                <w:rStyle w:val="Hyperlink"/>
                <w:noProof/>
              </w:rPr>
              <w:t>2.1 Beskrivelse af formål med løsningen</w:t>
            </w:r>
            <w:r w:rsidR="00CB42DE">
              <w:rPr>
                <w:noProof/>
                <w:webHidden/>
              </w:rPr>
              <w:tab/>
            </w:r>
            <w:r w:rsidR="00CB42DE">
              <w:rPr>
                <w:noProof/>
                <w:webHidden/>
              </w:rPr>
              <w:fldChar w:fldCharType="begin"/>
            </w:r>
            <w:r w:rsidR="00CB42DE">
              <w:rPr>
                <w:noProof/>
                <w:webHidden/>
              </w:rPr>
              <w:instrText xml:space="preserve"> PAGEREF _Toc419890567 \h </w:instrText>
            </w:r>
            <w:r w:rsidR="00CB42DE">
              <w:rPr>
                <w:noProof/>
                <w:webHidden/>
              </w:rPr>
            </w:r>
            <w:r w:rsidR="00CB42DE">
              <w:rPr>
                <w:noProof/>
                <w:webHidden/>
              </w:rPr>
              <w:fldChar w:fldCharType="separate"/>
            </w:r>
            <w:r w:rsidR="00CB42DE">
              <w:rPr>
                <w:noProof/>
                <w:webHidden/>
              </w:rPr>
              <w:t>7</w:t>
            </w:r>
            <w:r w:rsidR="00CB42DE">
              <w:rPr>
                <w:noProof/>
                <w:webHidden/>
              </w:rPr>
              <w:fldChar w:fldCharType="end"/>
            </w:r>
          </w:hyperlink>
        </w:p>
        <w:p w:rsidR="00CB42DE" w:rsidRDefault="00CB42DE">
          <w:pPr>
            <w:pStyle w:val="Indholdsfortegnelse2"/>
            <w:rPr>
              <w:rStyle w:val="Hyperlink"/>
              <w:noProof/>
            </w:rPr>
          </w:pPr>
        </w:p>
        <w:p w:rsidR="00CB42DE" w:rsidRDefault="00AC0072">
          <w:pPr>
            <w:pStyle w:val="Indholdsfortegnelse2"/>
            <w:rPr>
              <w:rFonts w:asciiTheme="minorHAnsi" w:eastAsiaTheme="minorEastAsia" w:hAnsiTheme="minorHAnsi" w:cstheme="minorBidi"/>
              <w:noProof/>
              <w:sz w:val="22"/>
              <w:szCs w:val="22"/>
            </w:rPr>
          </w:pPr>
          <w:hyperlink w:anchor="_Toc419890568" w:history="1">
            <w:r w:rsidR="00CB42DE" w:rsidRPr="00C64E24">
              <w:rPr>
                <w:rStyle w:val="Hyperlink"/>
                <w:noProof/>
              </w:rPr>
              <w:t>2.2 Definition af målgruppen</w:t>
            </w:r>
            <w:r w:rsidR="00CB42DE">
              <w:rPr>
                <w:noProof/>
                <w:webHidden/>
              </w:rPr>
              <w:tab/>
            </w:r>
            <w:r w:rsidR="00CB42DE">
              <w:rPr>
                <w:noProof/>
                <w:webHidden/>
              </w:rPr>
              <w:fldChar w:fldCharType="begin"/>
            </w:r>
            <w:r w:rsidR="00CB42DE">
              <w:rPr>
                <w:noProof/>
                <w:webHidden/>
              </w:rPr>
              <w:instrText xml:space="preserve"> PAGEREF _Toc419890568 \h </w:instrText>
            </w:r>
            <w:r w:rsidR="00CB42DE">
              <w:rPr>
                <w:noProof/>
                <w:webHidden/>
              </w:rPr>
            </w:r>
            <w:r w:rsidR="00CB42DE">
              <w:rPr>
                <w:noProof/>
                <w:webHidden/>
              </w:rPr>
              <w:fldChar w:fldCharType="separate"/>
            </w:r>
            <w:r w:rsidR="00CB42DE">
              <w:rPr>
                <w:noProof/>
                <w:webHidden/>
              </w:rPr>
              <w:t>7</w:t>
            </w:r>
            <w:r w:rsidR="00CB42DE">
              <w:rPr>
                <w:noProof/>
                <w:webHidden/>
              </w:rPr>
              <w:fldChar w:fldCharType="end"/>
            </w:r>
          </w:hyperlink>
        </w:p>
        <w:p w:rsidR="00CB42DE" w:rsidRDefault="00CB42DE">
          <w:pPr>
            <w:pStyle w:val="Indholdsfortegnelse2"/>
            <w:rPr>
              <w:rStyle w:val="Hyperlink"/>
              <w:noProof/>
            </w:rPr>
          </w:pPr>
        </w:p>
        <w:p w:rsidR="00CB42DE" w:rsidRDefault="00AC0072">
          <w:pPr>
            <w:pStyle w:val="Indholdsfortegnelse2"/>
            <w:rPr>
              <w:rFonts w:asciiTheme="minorHAnsi" w:eastAsiaTheme="minorEastAsia" w:hAnsiTheme="minorHAnsi" w:cstheme="minorBidi"/>
              <w:noProof/>
              <w:sz w:val="22"/>
              <w:szCs w:val="22"/>
            </w:rPr>
          </w:pPr>
          <w:hyperlink w:anchor="_Toc419890569" w:history="1">
            <w:r w:rsidR="00CB42DE" w:rsidRPr="00C64E24">
              <w:rPr>
                <w:rStyle w:val="Hyperlink"/>
                <w:noProof/>
              </w:rPr>
              <w:t>2.3 Tekniske overvejelser forud for gennemfør</w:t>
            </w:r>
            <w:r w:rsidR="00DB37CF">
              <w:rPr>
                <w:rStyle w:val="Hyperlink"/>
                <w:noProof/>
              </w:rPr>
              <w:t>else</w:t>
            </w:r>
            <w:r w:rsidR="00CB42DE" w:rsidRPr="00C64E24">
              <w:rPr>
                <w:rStyle w:val="Hyperlink"/>
                <w:noProof/>
              </w:rPr>
              <w:t xml:space="preserve"> af løsningen</w:t>
            </w:r>
            <w:r w:rsidR="00CB42DE">
              <w:rPr>
                <w:noProof/>
                <w:webHidden/>
              </w:rPr>
              <w:tab/>
            </w:r>
            <w:r w:rsidR="00CB42DE">
              <w:rPr>
                <w:noProof/>
                <w:webHidden/>
              </w:rPr>
              <w:fldChar w:fldCharType="begin"/>
            </w:r>
            <w:r w:rsidR="00CB42DE">
              <w:rPr>
                <w:noProof/>
                <w:webHidden/>
              </w:rPr>
              <w:instrText xml:space="preserve"> PAGEREF _Toc419890569 \h </w:instrText>
            </w:r>
            <w:r w:rsidR="00CB42DE">
              <w:rPr>
                <w:noProof/>
                <w:webHidden/>
              </w:rPr>
            </w:r>
            <w:r w:rsidR="00CB42DE">
              <w:rPr>
                <w:noProof/>
                <w:webHidden/>
              </w:rPr>
              <w:fldChar w:fldCharType="separate"/>
            </w:r>
            <w:r w:rsidR="00CB42DE">
              <w:rPr>
                <w:noProof/>
                <w:webHidden/>
              </w:rPr>
              <w:t>9</w:t>
            </w:r>
            <w:r w:rsidR="00CB42DE">
              <w:rPr>
                <w:noProof/>
                <w:webHidden/>
              </w:rPr>
              <w:fldChar w:fldCharType="end"/>
            </w:r>
          </w:hyperlink>
        </w:p>
        <w:p w:rsidR="00CB42DE" w:rsidRDefault="00AC0072">
          <w:pPr>
            <w:pStyle w:val="Indholdsfortegnelse3"/>
            <w:rPr>
              <w:rFonts w:asciiTheme="minorHAnsi" w:eastAsiaTheme="minorEastAsia" w:hAnsiTheme="minorHAnsi" w:cstheme="minorBidi"/>
              <w:noProof/>
              <w:sz w:val="22"/>
              <w:szCs w:val="22"/>
            </w:rPr>
          </w:pPr>
          <w:hyperlink w:anchor="_Toc419890570" w:history="1">
            <w:r w:rsidR="00CB42DE" w:rsidRPr="00C64E24">
              <w:rPr>
                <w:rStyle w:val="Hyperlink"/>
                <w:noProof/>
              </w:rPr>
              <w:t>Forberedelse af brugsscenarie og opgave til testpersonen</w:t>
            </w:r>
            <w:r w:rsidR="00CB42DE">
              <w:rPr>
                <w:noProof/>
                <w:webHidden/>
              </w:rPr>
              <w:tab/>
            </w:r>
            <w:r w:rsidR="00CB42DE">
              <w:rPr>
                <w:noProof/>
                <w:webHidden/>
              </w:rPr>
              <w:fldChar w:fldCharType="begin"/>
            </w:r>
            <w:r w:rsidR="00CB42DE">
              <w:rPr>
                <w:noProof/>
                <w:webHidden/>
              </w:rPr>
              <w:instrText xml:space="preserve"> PAGEREF _Toc419890570 \h </w:instrText>
            </w:r>
            <w:r w:rsidR="00CB42DE">
              <w:rPr>
                <w:noProof/>
                <w:webHidden/>
              </w:rPr>
            </w:r>
            <w:r w:rsidR="00CB42DE">
              <w:rPr>
                <w:noProof/>
                <w:webHidden/>
              </w:rPr>
              <w:fldChar w:fldCharType="separate"/>
            </w:r>
            <w:r w:rsidR="00CB42DE">
              <w:rPr>
                <w:noProof/>
                <w:webHidden/>
              </w:rPr>
              <w:t>9</w:t>
            </w:r>
            <w:r w:rsidR="00CB42DE">
              <w:rPr>
                <w:noProof/>
                <w:webHidden/>
              </w:rPr>
              <w:fldChar w:fldCharType="end"/>
            </w:r>
          </w:hyperlink>
        </w:p>
        <w:p w:rsidR="00CB42DE" w:rsidRDefault="00AC0072">
          <w:pPr>
            <w:pStyle w:val="Indholdsfortegnelse1"/>
            <w:rPr>
              <w:rFonts w:asciiTheme="minorHAnsi" w:eastAsiaTheme="minorEastAsia" w:hAnsiTheme="minorHAnsi" w:cstheme="minorBidi"/>
              <w:noProof/>
              <w:sz w:val="22"/>
              <w:szCs w:val="22"/>
            </w:rPr>
          </w:pPr>
          <w:hyperlink w:anchor="_Toc419890571" w:history="1">
            <w:r w:rsidR="00CB42DE" w:rsidRPr="00C64E24">
              <w:rPr>
                <w:rStyle w:val="Hyperlink"/>
                <w:noProof/>
              </w:rPr>
              <w:t>3. Testleders forberedelse til brugertesten</w:t>
            </w:r>
            <w:r w:rsidR="00CB42DE">
              <w:rPr>
                <w:noProof/>
                <w:webHidden/>
              </w:rPr>
              <w:tab/>
            </w:r>
            <w:r w:rsidR="00CB42DE">
              <w:rPr>
                <w:noProof/>
                <w:webHidden/>
              </w:rPr>
              <w:fldChar w:fldCharType="begin"/>
            </w:r>
            <w:r w:rsidR="00CB42DE">
              <w:rPr>
                <w:noProof/>
                <w:webHidden/>
              </w:rPr>
              <w:instrText xml:space="preserve"> PAGEREF _Toc419890571 \h </w:instrText>
            </w:r>
            <w:r w:rsidR="00CB42DE">
              <w:rPr>
                <w:noProof/>
                <w:webHidden/>
              </w:rPr>
            </w:r>
            <w:r w:rsidR="00CB42DE">
              <w:rPr>
                <w:noProof/>
                <w:webHidden/>
              </w:rPr>
              <w:fldChar w:fldCharType="separate"/>
            </w:r>
            <w:r w:rsidR="00CB42DE">
              <w:rPr>
                <w:noProof/>
                <w:webHidden/>
              </w:rPr>
              <w:t>11</w:t>
            </w:r>
            <w:r w:rsidR="00CB42DE">
              <w:rPr>
                <w:noProof/>
                <w:webHidden/>
              </w:rPr>
              <w:fldChar w:fldCharType="end"/>
            </w:r>
          </w:hyperlink>
        </w:p>
        <w:p w:rsidR="00CB42DE" w:rsidRDefault="00CB42DE">
          <w:pPr>
            <w:pStyle w:val="Indholdsfortegnelse2"/>
            <w:rPr>
              <w:rStyle w:val="Hyperlink"/>
              <w:noProof/>
            </w:rPr>
          </w:pPr>
        </w:p>
        <w:p w:rsidR="00CB42DE" w:rsidRDefault="00AC0072">
          <w:pPr>
            <w:pStyle w:val="Indholdsfortegnelse2"/>
            <w:rPr>
              <w:rFonts w:asciiTheme="minorHAnsi" w:eastAsiaTheme="minorEastAsia" w:hAnsiTheme="minorHAnsi" w:cstheme="minorBidi"/>
              <w:noProof/>
              <w:sz w:val="22"/>
              <w:szCs w:val="22"/>
            </w:rPr>
          </w:pPr>
          <w:hyperlink w:anchor="_Toc419890572" w:history="1">
            <w:r w:rsidR="00CB42DE" w:rsidRPr="00C64E24">
              <w:rPr>
                <w:rStyle w:val="Hyperlink"/>
                <w:noProof/>
              </w:rPr>
              <w:t>3.1 Rekruttering af testpersoner</w:t>
            </w:r>
            <w:r w:rsidR="00CB42DE">
              <w:rPr>
                <w:noProof/>
                <w:webHidden/>
              </w:rPr>
              <w:tab/>
            </w:r>
            <w:r w:rsidR="00CB42DE">
              <w:rPr>
                <w:noProof/>
                <w:webHidden/>
              </w:rPr>
              <w:fldChar w:fldCharType="begin"/>
            </w:r>
            <w:r w:rsidR="00CB42DE">
              <w:rPr>
                <w:noProof/>
                <w:webHidden/>
              </w:rPr>
              <w:instrText xml:space="preserve"> PAGEREF _Toc419890572 \h </w:instrText>
            </w:r>
            <w:r w:rsidR="00CB42DE">
              <w:rPr>
                <w:noProof/>
                <w:webHidden/>
              </w:rPr>
            </w:r>
            <w:r w:rsidR="00CB42DE">
              <w:rPr>
                <w:noProof/>
                <w:webHidden/>
              </w:rPr>
              <w:fldChar w:fldCharType="separate"/>
            </w:r>
            <w:r w:rsidR="00CB42DE">
              <w:rPr>
                <w:noProof/>
                <w:webHidden/>
              </w:rPr>
              <w:t>11</w:t>
            </w:r>
            <w:r w:rsidR="00CB42DE">
              <w:rPr>
                <w:noProof/>
                <w:webHidden/>
              </w:rPr>
              <w:fldChar w:fldCharType="end"/>
            </w:r>
          </w:hyperlink>
        </w:p>
        <w:p w:rsidR="00CB42DE" w:rsidRDefault="00AC0072">
          <w:pPr>
            <w:pStyle w:val="Indholdsfortegnelse3"/>
            <w:rPr>
              <w:rFonts w:asciiTheme="minorHAnsi" w:eastAsiaTheme="minorEastAsia" w:hAnsiTheme="minorHAnsi" w:cstheme="minorBidi"/>
              <w:noProof/>
              <w:sz w:val="22"/>
              <w:szCs w:val="22"/>
            </w:rPr>
          </w:pPr>
          <w:hyperlink w:anchor="_Toc419890573" w:history="1">
            <w:r w:rsidR="00CB42DE" w:rsidRPr="00C64E24">
              <w:rPr>
                <w:rStyle w:val="Hyperlink"/>
                <w:noProof/>
              </w:rPr>
              <w:t>Krav til testpersoner</w:t>
            </w:r>
            <w:r w:rsidR="00CB42DE">
              <w:rPr>
                <w:noProof/>
                <w:webHidden/>
              </w:rPr>
              <w:tab/>
            </w:r>
            <w:r w:rsidR="00CB42DE">
              <w:rPr>
                <w:noProof/>
                <w:webHidden/>
              </w:rPr>
              <w:fldChar w:fldCharType="begin"/>
            </w:r>
            <w:r w:rsidR="00CB42DE">
              <w:rPr>
                <w:noProof/>
                <w:webHidden/>
              </w:rPr>
              <w:instrText xml:space="preserve"> PAGEREF _Toc419890573 \h </w:instrText>
            </w:r>
            <w:r w:rsidR="00CB42DE">
              <w:rPr>
                <w:noProof/>
                <w:webHidden/>
              </w:rPr>
            </w:r>
            <w:r w:rsidR="00CB42DE">
              <w:rPr>
                <w:noProof/>
                <w:webHidden/>
              </w:rPr>
              <w:fldChar w:fldCharType="separate"/>
            </w:r>
            <w:r w:rsidR="00CB42DE">
              <w:rPr>
                <w:noProof/>
                <w:webHidden/>
              </w:rPr>
              <w:t>11</w:t>
            </w:r>
            <w:r w:rsidR="00CB42DE">
              <w:rPr>
                <w:noProof/>
                <w:webHidden/>
              </w:rPr>
              <w:fldChar w:fldCharType="end"/>
            </w:r>
          </w:hyperlink>
        </w:p>
        <w:p w:rsidR="00CB42DE" w:rsidRDefault="00AC0072">
          <w:pPr>
            <w:pStyle w:val="Indholdsfortegnelse3"/>
            <w:rPr>
              <w:rFonts w:asciiTheme="minorHAnsi" w:eastAsiaTheme="minorEastAsia" w:hAnsiTheme="minorHAnsi" w:cstheme="minorBidi"/>
              <w:noProof/>
              <w:sz w:val="22"/>
              <w:szCs w:val="22"/>
            </w:rPr>
          </w:pPr>
          <w:hyperlink w:anchor="_Toc419890574" w:history="1">
            <w:r w:rsidR="00CB42DE" w:rsidRPr="00C64E24">
              <w:rPr>
                <w:rStyle w:val="Hyperlink"/>
                <w:noProof/>
              </w:rPr>
              <w:t>Aflønning af testpersoner</w:t>
            </w:r>
            <w:r w:rsidR="00CB42DE">
              <w:rPr>
                <w:noProof/>
                <w:webHidden/>
              </w:rPr>
              <w:tab/>
            </w:r>
            <w:r w:rsidR="00CB42DE">
              <w:rPr>
                <w:noProof/>
                <w:webHidden/>
              </w:rPr>
              <w:fldChar w:fldCharType="begin"/>
            </w:r>
            <w:r w:rsidR="00CB42DE">
              <w:rPr>
                <w:noProof/>
                <w:webHidden/>
              </w:rPr>
              <w:instrText xml:space="preserve"> PAGEREF _Toc419890574 \h </w:instrText>
            </w:r>
            <w:r w:rsidR="00CB42DE">
              <w:rPr>
                <w:noProof/>
                <w:webHidden/>
              </w:rPr>
            </w:r>
            <w:r w:rsidR="00CB42DE">
              <w:rPr>
                <w:noProof/>
                <w:webHidden/>
              </w:rPr>
              <w:fldChar w:fldCharType="separate"/>
            </w:r>
            <w:r w:rsidR="00CB42DE">
              <w:rPr>
                <w:noProof/>
                <w:webHidden/>
              </w:rPr>
              <w:t>11</w:t>
            </w:r>
            <w:r w:rsidR="00CB42DE">
              <w:rPr>
                <w:noProof/>
                <w:webHidden/>
              </w:rPr>
              <w:fldChar w:fldCharType="end"/>
            </w:r>
          </w:hyperlink>
        </w:p>
        <w:p w:rsidR="00CB42DE" w:rsidRDefault="00AC0072">
          <w:pPr>
            <w:pStyle w:val="Indholdsfortegnelse3"/>
            <w:rPr>
              <w:rFonts w:asciiTheme="minorHAnsi" w:eastAsiaTheme="minorEastAsia" w:hAnsiTheme="minorHAnsi" w:cstheme="minorBidi"/>
              <w:noProof/>
              <w:sz w:val="22"/>
              <w:szCs w:val="22"/>
            </w:rPr>
          </w:pPr>
          <w:hyperlink w:anchor="_Toc419890575" w:history="1">
            <w:r w:rsidR="00CB42DE" w:rsidRPr="00C64E24">
              <w:rPr>
                <w:rStyle w:val="Hyperlink"/>
                <w:noProof/>
              </w:rPr>
              <w:t>Opsætning af tidsplan for testen</w:t>
            </w:r>
            <w:r w:rsidR="00CB42DE">
              <w:rPr>
                <w:noProof/>
                <w:webHidden/>
              </w:rPr>
              <w:tab/>
            </w:r>
            <w:r w:rsidR="00CB42DE">
              <w:rPr>
                <w:noProof/>
                <w:webHidden/>
              </w:rPr>
              <w:fldChar w:fldCharType="begin"/>
            </w:r>
            <w:r w:rsidR="00CB42DE">
              <w:rPr>
                <w:noProof/>
                <w:webHidden/>
              </w:rPr>
              <w:instrText xml:space="preserve"> PAGEREF _Toc419890575 \h </w:instrText>
            </w:r>
            <w:r w:rsidR="00CB42DE">
              <w:rPr>
                <w:noProof/>
                <w:webHidden/>
              </w:rPr>
            </w:r>
            <w:r w:rsidR="00CB42DE">
              <w:rPr>
                <w:noProof/>
                <w:webHidden/>
              </w:rPr>
              <w:fldChar w:fldCharType="separate"/>
            </w:r>
            <w:r w:rsidR="00CB42DE">
              <w:rPr>
                <w:noProof/>
                <w:webHidden/>
              </w:rPr>
              <w:t>11</w:t>
            </w:r>
            <w:r w:rsidR="00CB42DE">
              <w:rPr>
                <w:noProof/>
                <w:webHidden/>
              </w:rPr>
              <w:fldChar w:fldCharType="end"/>
            </w:r>
          </w:hyperlink>
        </w:p>
        <w:p w:rsidR="00CB42DE" w:rsidRDefault="00CB42DE">
          <w:pPr>
            <w:pStyle w:val="Indholdsfortegnelse2"/>
            <w:rPr>
              <w:rStyle w:val="Hyperlink"/>
              <w:noProof/>
            </w:rPr>
          </w:pPr>
        </w:p>
        <w:p w:rsidR="00CB42DE" w:rsidRDefault="00AC0072">
          <w:pPr>
            <w:pStyle w:val="Indholdsfortegnelse2"/>
            <w:rPr>
              <w:rFonts w:asciiTheme="minorHAnsi" w:eastAsiaTheme="minorEastAsia" w:hAnsiTheme="minorHAnsi" w:cstheme="minorBidi"/>
              <w:noProof/>
              <w:sz w:val="22"/>
              <w:szCs w:val="22"/>
            </w:rPr>
          </w:pPr>
          <w:hyperlink w:anchor="_Toc419890576" w:history="1">
            <w:r w:rsidR="00CB42DE" w:rsidRPr="00C64E24">
              <w:rPr>
                <w:rStyle w:val="Hyperlink"/>
                <w:noProof/>
              </w:rPr>
              <w:t>3.2 Valg af lokation og opsætning af udstyr</w:t>
            </w:r>
            <w:r w:rsidR="00CB42DE">
              <w:rPr>
                <w:noProof/>
                <w:webHidden/>
              </w:rPr>
              <w:tab/>
            </w:r>
            <w:r w:rsidR="00CB42DE">
              <w:rPr>
                <w:noProof/>
                <w:webHidden/>
              </w:rPr>
              <w:fldChar w:fldCharType="begin"/>
            </w:r>
            <w:r w:rsidR="00CB42DE">
              <w:rPr>
                <w:noProof/>
                <w:webHidden/>
              </w:rPr>
              <w:instrText xml:space="preserve"> PAGEREF _Toc419890576 \h </w:instrText>
            </w:r>
            <w:r w:rsidR="00CB42DE">
              <w:rPr>
                <w:noProof/>
                <w:webHidden/>
              </w:rPr>
            </w:r>
            <w:r w:rsidR="00CB42DE">
              <w:rPr>
                <w:noProof/>
                <w:webHidden/>
              </w:rPr>
              <w:fldChar w:fldCharType="separate"/>
            </w:r>
            <w:r w:rsidR="00CB42DE">
              <w:rPr>
                <w:noProof/>
                <w:webHidden/>
              </w:rPr>
              <w:t>12</w:t>
            </w:r>
            <w:r w:rsidR="00CB42DE">
              <w:rPr>
                <w:noProof/>
                <w:webHidden/>
              </w:rPr>
              <w:fldChar w:fldCharType="end"/>
            </w:r>
          </w:hyperlink>
        </w:p>
        <w:p w:rsidR="00CB42DE" w:rsidRDefault="00AC0072">
          <w:pPr>
            <w:pStyle w:val="Indholdsfortegnelse3"/>
            <w:rPr>
              <w:rFonts w:asciiTheme="minorHAnsi" w:eastAsiaTheme="minorEastAsia" w:hAnsiTheme="minorHAnsi" w:cstheme="minorBidi"/>
              <w:noProof/>
              <w:sz w:val="22"/>
              <w:szCs w:val="22"/>
            </w:rPr>
          </w:pPr>
          <w:hyperlink w:anchor="_Toc419890577" w:history="1">
            <w:r w:rsidR="00CB42DE" w:rsidRPr="00C64E24">
              <w:rPr>
                <w:rStyle w:val="Hyperlink"/>
                <w:noProof/>
              </w:rPr>
              <w:t>Beskrivelse af testmateriale og brugeropgave</w:t>
            </w:r>
            <w:r w:rsidR="00CB42DE">
              <w:rPr>
                <w:noProof/>
                <w:webHidden/>
              </w:rPr>
              <w:tab/>
            </w:r>
            <w:r w:rsidR="00CB42DE">
              <w:rPr>
                <w:noProof/>
                <w:webHidden/>
              </w:rPr>
              <w:fldChar w:fldCharType="begin"/>
            </w:r>
            <w:r w:rsidR="00CB42DE">
              <w:rPr>
                <w:noProof/>
                <w:webHidden/>
              </w:rPr>
              <w:instrText xml:space="preserve"> PAGEREF _Toc419890577 \h </w:instrText>
            </w:r>
            <w:r w:rsidR="00CB42DE">
              <w:rPr>
                <w:noProof/>
                <w:webHidden/>
              </w:rPr>
            </w:r>
            <w:r w:rsidR="00CB42DE">
              <w:rPr>
                <w:noProof/>
                <w:webHidden/>
              </w:rPr>
              <w:fldChar w:fldCharType="separate"/>
            </w:r>
            <w:r w:rsidR="00CB42DE">
              <w:rPr>
                <w:noProof/>
                <w:webHidden/>
              </w:rPr>
              <w:t>12</w:t>
            </w:r>
            <w:r w:rsidR="00CB42DE">
              <w:rPr>
                <w:noProof/>
                <w:webHidden/>
              </w:rPr>
              <w:fldChar w:fldCharType="end"/>
            </w:r>
          </w:hyperlink>
        </w:p>
        <w:p w:rsidR="00CB42DE" w:rsidRDefault="00CB42DE">
          <w:pPr>
            <w:pStyle w:val="Indholdsfortegnelse2"/>
            <w:rPr>
              <w:rStyle w:val="Hyperlink"/>
              <w:noProof/>
            </w:rPr>
          </w:pPr>
        </w:p>
        <w:p w:rsidR="00CB42DE" w:rsidRDefault="00AC0072">
          <w:pPr>
            <w:pStyle w:val="Indholdsfortegnelse2"/>
            <w:rPr>
              <w:rFonts w:asciiTheme="minorHAnsi" w:eastAsiaTheme="minorEastAsia" w:hAnsiTheme="minorHAnsi" w:cstheme="minorBidi"/>
              <w:noProof/>
              <w:sz w:val="22"/>
              <w:szCs w:val="22"/>
            </w:rPr>
          </w:pPr>
          <w:hyperlink w:anchor="_Toc419890578" w:history="1">
            <w:r w:rsidR="00CB42DE" w:rsidRPr="00C64E24">
              <w:rPr>
                <w:rStyle w:val="Hyperlink"/>
                <w:noProof/>
              </w:rPr>
              <w:t>3.3 Kendskab til selvbetjeningsløsningen</w:t>
            </w:r>
            <w:r w:rsidR="00CB42DE">
              <w:rPr>
                <w:noProof/>
                <w:webHidden/>
              </w:rPr>
              <w:tab/>
            </w:r>
            <w:r w:rsidR="00CB42DE">
              <w:rPr>
                <w:noProof/>
                <w:webHidden/>
              </w:rPr>
              <w:fldChar w:fldCharType="begin"/>
            </w:r>
            <w:r w:rsidR="00CB42DE">
              <w:rPr>
                <w:noProof/>
                <w:webHidden/>
              </w:rPr>
              <w:instrText xml:space="preserve"> PAGEREF _Toc419890578 \h </w:instrText>
            </w:r>
            <w:r w:rsidR="00CB42DE">
              <w:rPr>
                <w:noProof/>
                <w:webHidden/>
              </w:rPr>
            </w:r>
            <w:r w:rsidR="00CB42DE">
              <w:rPr>
                <w:noProof/>
                <w:webHidden/>
              </w:rPr>
              <w:fldChar w:fldCharType="separate"/>
            </w:r>
            <w:r w:rsidR="00CB42DE">
              <w:rPr>
                <w:noProof/>
                <w:webHidden/>
              </w:rPr>
              <w:t>13</w:t>
            </w:r>
            <w:r w:rsidR="00CB42DE">
              <w:rPr>
                <w:noProof/>
                <w:webHidden/>
              </w:rPr>
              <w:fldChar w:fldCharType="end"/>
            </w:r>
          </w:hyperlink>
        </w:p>
        <w:p w:rsidR="00CB42DE" w:rsidRDefault="00CB42DE">
          <w:pPr>
            <w:pStyle w:val="Indholdsfortegnelse2"/>
            <w:rPr>
              <w:rStyle w:val="Hyperlink"/>
              <w:noProof/>
            </w:rPr>
          </w:pPr>
        </w:p>
        <w:p w:rsidR="00CB42DE" w:rsidRDefault="00AC0072">
          <w:pPr>
            <w:pStyle w:val="Indholdsfortegnelse2"/>
            <w:rPr>
              <w:rFonts w:asciiTheme="minorHAnsi" w:eastAsiaTheme="minorEastAsia" w:hAnsiTheme="minorHAnsi" w:cstheme="minorBidi"/>
              <w:noProof/>
              <w:sz w:val="22"/>
              <w:szCs w:val="22"/>
            </w:rPr>
          </w:pPr>
          <w:hyperlink w:anchor="_Toc419890579" w:history="1">
            <w:r w:rsidR="00CB42DE" w:rsidRPr="00C64E24">
              <w:rPr>
                <w:rStyle w:val="Hyperlink"/>
                <w:noProof/>
              </w:rPr>
              <w:t>3.4 Noteark skal udfyldes med nødvendig information</w:t>
            </w:r>
            <w:r w:rsidR="00CB42DE">
              <w:rPr>
                <w:noProof/>
                <w:webHidden/>
              </w:rPr>
              <w:tab/>
            </w:r>
            <w:r w:rsidR="00CB42DE">
              <w:rPr>
                <w:noProof/>
                <w:webHidden/>
              </w:rPr>
              <w:fldChar w:fldCharType="begin"/>
            </w:r>
            <w:r w:rsidR="00CB42DE">
              <w:rPr>
                <w:noProof/>
                <w:webHidden/>
              </w:rPr>
              <w:instrText xml:space="preserve"> PAGEREF _Toc419890579 \h </w:instrText>
            </w:r>
            <w:r w:rsidR="00CB42DE">
              <w:rPr>
                <w:noProof/>
                <w:webHidden/>
              </w:rPr>
            </w:r>
            <w:r w:rsidR="00CB42DE">
              <w:rPr>
                <w:noProof/>
                <w:webHidden/>
              </w:rPr>
              <w:fldChar w:fldCharType="separate"/>
            </w:r>
            <w:r w:rsidR="00CB42DE">
              <w:rPr>
                <w:noProof/>
                <w:webHidden/>
              </w:rPr>
              <w:t>13</w:t>
            </w:r>
            <w:r w:rsidR="00CB42DE">
              <w:rPr>
                <w:noProof/>
                <w:webHidden/>
              </w:rPr>
              <w:fldChar w:fldCharType="end"/>
            </w:r>
          </w:hyperlink>
        </w:p>
        <w:p w:rsidR="00CB42DE" w:rsidRDefault="00AC0072">
          <w:pPr>
            <w:pStyle w:val="Indholdsfortegnelse3"/>
            <w:rPr>
              <w:rFonts w:asciiTheme="minorHAnsi" w:eastAsiaTheme="minorEastAsia" w:hAnsiTheme="minorHAnsi" w:cstheme="minorBidi"/>
              <w:noProof/>
              <w:sz w:val="22"/>
              <w:szCs w:val="22"/>
            </w:rPr>
          </w:pPr>
          <w:hyperlink w:anchor="_Toc419890580" w:history="1">
            <w:r w:rsidR="00CB42DE" w:rsidRPr="00C64E24">
              <w:rPr>
                <w:rStyle w:val="Hyperlink"/>
                <w:noProof/>
              </w:rPr>
              <w:t>Anvendelse af fane 1 – Baggrundsinfo</w:t>
            </w:r>
            <w:r w:rsidR="00CB42DE">
              <w:rPr>
                <w:noProof/>
                <w:webHidden/>
              </w:rPr>
              <w:tab/>
            </w:r>
            <w:r w:rsidR="00CB42DE">
              <w:rPr>
                <w:noProof/>
                <w:webHidden/>
              </w:rPr>
              <w:fldChar w:fldCharType="begin"/>
            </w:r>
            <w:r w:rsidR="00CB42DE">
              <w:rPr>
                <w:noProof/>
                <w:webHidden/>
              </w:rPr>
              <w:instrText xml:space="preserve"> PAGEREF _Toc419890580 \h </w:instrText>
            </w:r>
            <w:r w:rsidR="00CB42DE">
              <w:rPr>
                <w:noProof/>
                <w:webHidden/>
              </w:rPr>
            </w:r>
            <w:r w:rsidR="00CB42DE">
              <w:rPr>
                <w:noProof/>
                <w:webHidden/>
              </w:rPr>
              <w:fldChar w:fldCharType="separate"/>
            </w:r>
            <w:r w:rsidR="00CB42DE">
              <w:rPr>
                <w:noProof/>
                <w:webHidden/>
              </w:rPr>
              <w:t>13</w:t>
            </w:r>
            <w:r w:rsidR="00CB42DE">
              <w:rPr>
                <w:noProof/>
                <w:webHidden/>
              </w:rPr>
              <w:fldChar w:fldCharType="end"/>
            </w:r>
          </w:hyperlink>
        </w:p>
        <w:p w:rsidR="00CB42DE" w:rsidRDefault="00AC0072">
          <w:pPr>
            <w:pStyle w:val="Indholdsfortegnelse3"/>
            <w:rPr>
              <w:rFonts w:asciiTheme="minorHAnsi" w:eastAsiaTheme="minorEastAsia" w:hAnsiTheme="minorHAnsi" w:cstheme="minorBidi"/>
              <w:noProof/>
              <w:sz w:val="22"/>
              <w:szCs w:val="22"/>
            </w:rPr>
          </w:pPr>
          <w:hyperlink w:anchor="_Toc419890581" w:history="1">
            <w:r w:rsidR="00CB42DE" w:rsidRPr="00C64E24">
              <w:rPr>
                <w:rStyle w:val="Hyperlink"/>
                <w:noProof/>
              </w:rPr>
              <w:t>Anvendelse af fane 2 - Rekruttering</w:t>
            </w:r>
            <w:r w:rsidR="00CB42DE">
              <w:rPr>
                <w:noProof/>
                <w:webHidden/>
              </w:rPr>
              <w:tab/>
            </w:r>
            <w:r w:rsidR="00CB42DE">
              <w:rPr>
                <w:noProof/>
                <w:webHidden/>
              </w:rPr>
              <w:fldChar w:fldCharType="begin"/>
            </w:r>
            <w:r w:rsidR="00CB42DE">
              <w:rPr>
                <w:noProof/>
                <w:webHidden/>
              </w:rPr>
              <w:instrText xml:space="preserve"> PAGEREF _Toc419890581 \h </w:instrText>
            </w:r>
            <w:r w:rsidR="00CB42DE">
              <w:rPr>
                <w:noProof/>
                <w:webHidden/>
              </w:rPr>
            </w:r>
            <w:r w:rsidR="00CB42DE">
              <w:rPr>
                <w:noProof/>
                <w:webHidden/>
              </w:rPr>
              <w:fldChar w:fldCharType="separate"/>
            </w:r>
            <w:r w:rsidR="00CB42DE">
              <w:rPr>
                <w:noProof/>
                <w:webHidden/>
              </w:rPr>
              <w:t>13</w:t>
            </w:r>
            <w:r w:rsidR="00CB42DE">
              <w:rPr>
                <w:noProof/>
                <w:webHidden/>
              </w:rPr>
              <w:fldChar w:fldCharType="end"/>
            </w:r>
          </w:hyperlink>
        </w:p>
        <w:p w:rsidR="00CB42DE" w:rsidRDefault="00AC0072">
          <w:pPr>
            <w:pStyle w:val="Indholdsfortegnelse3"/>
            <w:rPr>
              <w:rFonts w:asciiTheme="minorHAnsi" w:eastAsiaTheme="minorEastAsia" w:hAnsiTheme="minorHAnsi" w:cstheme="minorBidi"/>
              <w:noProof/>
              <w:sz w:val="22"/>
              <w:szCs w:val="22"/>
            </w:rPr>
          </w:pPr>
          <w:hyperlink w:anchor="_Toc419890582" w:history="1">
            <w:r w:rsidR="00CB42DE" w:rsidRPr="00C64E24">
              <w:rPr>
                <w:rStyle w:val="Hyperlink"/>
                <w:noProof/>
              </w:rPr>
              <w:t>Anvendelse af fane 3 - Interview</w:t>
            </w:r>
            <w:r w:rsidR="00CB42DE">
              <w:rPr>
                <w:noProof/>
                <w:webHidden/>
              </w:rPr>
              <w:tab/>
            </w:r>
            <w:r w:rsidR="00CB42DE">
              <w:rPr>
                <w:noProof/>
                <w:webHidden/>
              </w:rPr>
              <w:fldChar w:fldCharType="begin"/>
            </w:r>
            <w:r w:rsidR="00CB42DE">
              <w:rPr>
                <w:noProof/>
                <w:webHidden/>
              </w:rPr>
              <w:instrText xml:space="preserve"> PAGEREF _Toc419890582 \h </w:instrText>
            </w:r>
            <w:r w:rsidR="00CB42DE">
              <w:rPr>
                <w:noProof/>
                <w:webHidden/>
              </w:rPr>
            </w:r>
            <w:r w:rsidR="00CB42DE">
              <w:rPr>
                <w:noProof/>
                <w:webHidden/>
              </w:rPr>
              <w:fldChar w:fldCharType="separate"/>
            </w:r>
            <w:r w:rsidR="00CB42DE">
              <w:rPr>
                <w:noProof/>
                <w:webHidden/>
              </w:rPr>
              <w:t>13</w:t>
            </w:r>
            <w:r w:rsidR="00CB42DE">
              <w:rPr>
                <w:noProof/>
                <w:webHidden/>
              </w:rPr>
              <w:fldChar w:fldCharType="end"/>
            </w:r>
          </w:hyperlink>
        </w:p>
        <w:p w:rsidR="00CB42DE" w:rsidRDefault="00AC0072">
          <w:pPr>
            <w:pStyle w:val="Indholdsfortegnelse1"/>
            <w:rPr>
              <w:rFonts w:asciiTheme="minorHAnsi" w:eastAsiaTheme="minorEastAsia" w:hAnsiTheme="minorHAnsi" w:cstheme="minorBidi"/>
              <w:noProof/>
              <w:sz w:val="22"/>
              <w:szCs w:val="22"/>
            </w:rPr>
          </w:pPr>
          <w:hyperlink w:anchor="_Toc419890583" w:history="1">
            <w:r w:rsidR="00CB42DE" w:rsidRPr="00C64E24">
              <w:rPr>
                <w:rStyle w:val="Hyperlink"/>
                <w:noProof/>
              </w:rPr>
              <w:t>4. Gennemførelse af brugertesten</w:t>
            </w:r>
            <w:r w:rsidR="00CB42DE">
              <w:rPr>
                <w:noProof/>
                <w:webHidden/>
              </w:rPr>
              <w:tab/>
            </w:r>
            <w:r w:rsidR="00CB42DE">
              <w:rPr>
                <w:noProof/>
                <w:webHidden/>
              </w:rPr>
              <w:fldChar w:fldCharType="begin"/>
            </w:r>
            <w:r w:rsidR="00CB42DE">
              <w:rPr>
                <w:noProof/>
                <w:webHidden/>
              </w:rPr>
              <w:instrText xml:space="preserve"> PAGEREF _Toc419890583 \h </w:instrText>
            </w:r>
            <w:r w:rsidR="00CB42DE">
              <w:rPr>
                <w:noProof/>
                <w:webHidden/>
              </w:rPr>
            </w:r>
            <w:r w:rsidR="00CB42DE">
              <w:rPr>
                <w:noProof/>
                <w:webHidden/>
              </w:rPr>
              <w:fldChar w:fldCharType="separate"/>
            </w:r>
            <w:r w:rsidR="00CB42DE">
              <w:rPr>
                <w:noProof/>
                <w:webHidden/>
              </w:rPr>
              <w:t>15</w:t>
            </w:r>
            <w:r w:rsidR="00CB42DE">
              <w:rPr>
                <w:noProof/>
                <w:webHidden/>
              </w:rPr>
              <w:fldChar w:fldCharType="end"/>
            </w:r>
          </w:hyperlink>
        </w:p>
        <w:p w:rsidR="00CB42DE" w:rsidRDefault="00AC0072">
          <w:pPr>
            <w:pStyle w:val="Indholdsfortegnelse1"/>
            <w:rPr>
              <w:rFonts w:asciiTheme="minorHAnsi" w:eastAsiaTheme="minorEastAsia" w:hAnsiTheme="minorHAnsi" w:cstheme="minorBidi"/>
              <w:noProof/>
              <w:sz w:val="22"/>
              <w:szCs w:val="22"/>
            </w:rPr>
          </w:pPr>
          <w:hyperlink w:anchor="_Toc419890584" w:history="1">
            <w:r w:rsidR="00CB42DE" w:rsidRPr="00C64E24">
              <w:rPr>
                <w:rStyle w:val="Hyperlink"/>
                <w:noProof/>
              </w:rPr>
              <w:t>5. Afrapportering af brugertesten</w:t>
            </w:r>
            <w:r w:rsidR="00CB42DE">
              <w:rPr>
                <w:noProof/>
                <w:webHidden/>
              </w:rPr>
              <w:tab/>
            </w:r>
            <w:r w:rsidR="00CB42DE">
              <w:rPr>
                <w:noProof/>
                <w:webHidden/>
              </w:rPr>
              <w:fldChar w:fldCharType="begin"/>
            </w:r>
            <w:r w:rsidR="00CB42DE">
              <w:rPr>
                <w:noProof/>
                <w:webHidden/>
              </w:rPr>
              <w:instrText xml:space="preserve"> PAGEREF _Toc419890584 \h </w:instrText>
            </w:r>
            <w:r w:rsidR="00CB42DE">
              <w:rPr>
                <w:noProof/>
                <w:webHidden/>
              </w:rPr>
            </w:r>
            <w:r w:rsidR="00CB42DE">
              <w:rPr>
                <w:noProof/>
                <w:webHidden/>
              </w:rPr>
              <w:fldChar w:fldCharType="separate"/>
            </w:r>
            <w:r w:rsidR="00CB42DE">
              <w:rPr>
                <w:noProof/>
                <w:webHidden/>
              </w:rPr>
              <w:t>17</w:t>
            </w:r>
            <w:r w:rsidR="00CB42DE">
              <w:rPr>
                <w:noProof/>
                <w:webHidden/>
              </w:rPr>
              <w:fldChar w:fldCharType="end"/>
            </w:r>
          </w:hyperlink>
        </w:p>
        <w:p w:rsidR="00771262" w:rsidRDefault="00771262" w:rsidP="00771262">
          <w:r w:rsidRPr="004504A9">
            <w:fldChar w:fldCharType="end"/>
          </w:r>
        </w:p>
      </w:sdtContent>
    </w:sdt>
    <w:p w:rsidR="00771262" w:rsidRDefault="00771262">
      <w:pPr>
        <w:rPr>
          <w:rFonts w:ascii="Garamond" w:hAnsi="Garamond" w:cs="Arial"/>
          <w:bCs/>
          <w:sz w:val="60"/>
          <w:szCs w:val="32"/>
        </w:rPr>
      </w:pPr>
      <w:r>
        <w:br w:type="page"/>
      </w:r>
    </w:p>
    <w:p w:rsidR="004504A9" w:rsidRPr="004504A9" w:rsidRDefault="004504A9" w:rsidP="00771262">
      <w:pPr>
        <w:pStyle w:val="Overskrift1"/>
        <w:numPr>
          <w:ilvl w:val="0"/>
          <w:numId w:val="50"/>
        </w:numPr>
        <w:ind w:hanging="4537"/>
      </w:pPr>
      <w:bookmarkStart w:id="5" w:name="_Toc419890565"/>
      <w:r w:rsidRPr="004504A9">
        <w:lastRenderedPageBreak/>
        <w:t>Indledning</w:t>
      </w:r>
      <w:bookmarkEnd w:id="4"/>
      <w:bookmarkEnd w:id="5"/>
    </w:p>
    <w:p w:rsidR="00D74466" w:rsidRDefault="00D74466" w:rsidP="004504A9"/>
    <w:p w:rsidR="004504A9" w:rsidRPr="004504A9" w:rsidRDefault="004504A9" w:rsidP="004504A9">
      <w:r w:rsidRPr="004504A9">
        <w:t>Denne brugertestvejledning og det dertilhørende noteark henvender sig til løsningsejeren og til den testleder, der skal gennemføre den standardiserede fællesoffentlige brugertest i ove</w:t>
      </w:r>
      <w:r w:rsidRPr="004504A9">
        <w:t>r</w:t>
      </w:r>
      <w:r w:rsidRPr="004504A9">
        <w:t xml:space="preserve">ensstemmelse med kravene. Vejledningen og notearket skal anvendes under planlægningen og gennemførelse af testen. </w:t>
      </w:r>
    </w:p>
    <w:p w:rsidR="004504A9" w:rsidRPr="004504A9" w:rsidRDefault="004504A9" w:rsidP="004504A9">
      <w:r w:rsidRPr="004504A9">
        <w:t xml:space="preserve">Brugertestvejledningen skal sikre, at guidelines og standardiserede procedurer bliver fulgt, når brugertesten planlægges og gennemføres, så resultatet bliver retvisende, robust og </w:t>
      </w:r>
      <w:r w:rsidR="00DB37CF">
        <w:t>fyldestgørende</w:t>
      </w:r>
      <w:r w:rsidRPr="004504A9">
        <w:t xml:space="preserve">. </w:t>
      </w:r>
    </w:p>
    <w:p w:rsidR="004504A9" w:rsidRPr="004504A9" w:rsidRDefault="004504A9" w:rsidP="004504A9">
      <w:r w:rsidRPr="004504A9">
        <w:t>Ved at foretage brugertesten efter den beskrevne vejledning og med en fast defineret ra</w:t>
      </w:r>
      <w:r w:rsidRPr="004504A9">
        <w:t>p</w:t>
      </w:r>
      <w:r w:rsidRPr="004504A9">
        <w:t>portskabelon i notearket sikres det, at resultaterne af brugertesten er sammenlignelige med andre brugertest foretaget efter samme testvejledning.</w:t>
      </w:r>
    </w:p>
    <w:p w:rsidR="004504A9" w:rsidRPr="004504A9" w:rsidRDefault="004504A9" w:rsidP="004504A9">
      <w:r w:rsidRPr="004504A9">
        <w:rPr>
          <w:u w:val="single"/>
        </w:rPr>
        <w:t>Brugertestvejledningen</w:t>
      </w:r>
      <w:r w:rsidRPr="004504A9">
        <w:t xml:space="preserve"> skal sikre, at testen af en selvbetjeningsløsning lever op til kravene til brugertesten. Brugertestvejledningen er delt op i fire afsnit, der </w:t>
      </w:r>
      <w:r w:rsidR="00DB37CF">
        <w:t>beskriver</w:t>
      </w:r>
      <w:r w:rsidRPr="004504A9">
        <w:t xml:space="preserve">: </w:t>
      </w:r>
    </w:p>
    <w:p w:rsidR="004504A9" w:rsidRPr="004504A9" w:rsidRDefault="004504A9" w:rsidP="00BD39CF">
      <w:pPr>
        <w:pStyle w:val="Opstilling-talellerbogst"/>
      </w:pPr>
      <w:r w:rsidRPr="004504A9">
        <w:t xml:space="preserve">Løsningsejers forberedelser til brugertesten </w:t>
      </w:r>
    </w:p>
    <w:p w:rsidR="004504A9" w:rsidRPr="004504A9" w:rsidRDefault="004504A9" w:rsidP="00BD39CF">
      <w:pPr>
        <w:pStyle w:val="Opstilling-talellerbogst"/>
      </w:pPr>
      <w:r w:rsidRPr="004504A9">
        <w:t>Testleders forberedelser til brugertesten</w:t>
      </w:r>
    </w:p>
    <w:p w:rsidR="004504A9" w:rsidRPr="004504A9" w:rsidRDefault="004504A9" w:rsidP="00BD39CF">
      <w:pPr>
        <w:pStyle w:val="Opstilling-talellerbogst"/>
      </w:pPr>
      <w:r w:rsidRPr="004504A9">
        <w:t>Gennemfør</w:t>
      </w:r>
      <w:r w:rsidR="00C84E27">
        <w:t>else</w:t>
      </w:r>
      <w:r w:rsidRPr="004504A9">
        <w:t xml:space="preserve"> af brugertesten </w:t>
      </w:r>
    </w:p>
    <w:p w:rsidR="004504A9" w:rsidRPr="004504A9" w:rsidRDefault="004504A9" w:rsidP="00BD39CF">
      <w:pPr>
        <w:pStyle w:val="Opstilling-talellerbogst"/>
      </w:pPr>
      <w:r w:rsidRPr="004504A9">
        <w:t>Rapportering på brugertesten</w:t>
      </w:r>
    </w:p>
    <w:p w:rsidR="004504A9" w:rsidRPr="004504A9" w:rsidRDefault="004504A9" w:rsidP="004504A9">
      <w:r w:rsidRPr="004504A9">
        <w:rPr>
          <w:u w:val="single"/>
        </w:rPr>
        <w:t>Notearket</w:t>
      </w:r>
      <w:r w:rsidRPr="004504A9">
        <w:t xml:space="preserve"> skal støtte testlederen i at få indsamlet de rette resultater og skal gøre det nemt for både testlederen og modtageren af testresultatet at vurdere</w:t>
      </w:r>
      <w:r w:rsidR="00C84E27">
        <w:t>,</w:t>
      </w:r>
      <w:r w:rsidRPr="004504A9">
        <w:t xml:space="preserve"> om testvejledningen er fulgt, brugertesten er udført korrekt, og at de fornødne resultater er rapporteret og valide. </w:t>
      </w:r>
    </w:p>
    <w:p w:rsidR="004504A9" w:rsidRPr="004504A9" w:rsidRDefault="004504A9" w:rsidP="004504A9">
      <w:r w:rsidRPr="004504A9">
        <w:t xml:space="preserve">Notearket udfyldes med de relevante informationer som angivet i denne vejledning under forberedelse til testen, og samtidig bruges notearket som værktøj til registrering af data, når brugertesten foretages. Notearket er inddelt i fire faner: </w:t>
      </w:r>
    </w:p>
    <w:p w:rsidR="004504A9" w:rsidRPr="004504A9" w:rsidRDefault="004504A9" w:rsidP="00BD39CF">
      <w:pPr>
        <w:pStyle w:val="Opstilling-punkttegn"/>
      </w:pPr>
      <w:r w:rsidRPr="004504A9">
        <w:t>Fane 1 “Baggrundsinfo” - hvor der skal anføres basisinformationer om løsningen, må</w:t>
      </w:r>
      <w:r w:rsidRPr="004504A9">
        <w:t>l</w:t>
      </w:r>
      <w:r w:rsidRPr="004504A9">
        <w:t xml:space="preserve">grupper og testudførsel. </w:t>
      </w:r>
    </w:p>
    <w:p w:rsidR="004504A9" w:rsidRPr="004504A9" w:rsidRDefault="004504A9" w:rsidP="00BD39CF">
      <w:pPr>
        <w:pStyle w:val="Opstilling-punkttegn"/>
      </w:pPr>
      <w:r w:rsidRPr="004504A9">
        <w:t xml:space="preserve">Fane 2 “Rekruttering” - hvor rekrutteringen struktureres. </w:t>
      </w:r>
    </w:p>
    <w:p w:rsidR="004504A9" w:rsidRPr="004504A9" w:rsidRDefault="004504A9" w:rsidP="00BD39CF">
      <w:pPr>
        <w:pStyle w:val="Opstilling-punkttegn"/>
      </w:pPr>
      <w:r w:rsidRPr="004504A9">
        <w:t>Fane 3 “Interview” - hvor noter føres undervejs i testen. </w:t>
      </w:r>
    </w:p>
    <w:p w:rsidR="004504A9" w:rsidRPr="004504A9" w:rsidRDefault="004504A9" w:rsidP="00BD39CF">
      <w:pPr>
        <w:pStyle w:val="Opstilling-punkttegn"/>
      </w:pPr>
      <w:r w:rsidRPr="004504A9">
        <w:t>Fane 4 - hvor der automatisk genereres et resume af brugertesten og resultaterne, og hvor det kan ses</w:t>
      </w:r>
      <w:r w:rsidR="00C84E27">
        <w:t>,</w:t>
      </w:r>
      <w:r w:rsidRPr="004504A9">
        <w:t xml:space="preserve"> om brugertesten har bestået de fællesoffentlige krav.</w:t>
      </w:r>
    </w:p>
    <w:p w:rsidR="004504A9" w:rsidRPr="004504A9" w:rsidRDefault="004504A9" w:rsidP="004504A9">
      <w:r w:rsidRPr="004504A9">
        <w:t>Notearkets fjerde fane udgør den samlede konklusion for testen og autoudfyldes, når de andre faner i notearket udfyldes. Notearket skal benyttes til dokumentation for testens resu</w:t>
      </w:r>
      <w:r w:rsidRPr="004504A9">
        <w:t>l</w:t>
      </w:r>
      <w:r w:rsidRPr="004504A9">
        <w:t xml:space="preserve">tat. </w:t>
      </w:r>
    </w:p>
    <w:p w:rsidR="004504A9" w:rsidRPr="004504A9" w:rsidRDefault="004504A9" w:rsidP="004504A9">
      <w:r w:rsidRPr="004504A9">
        <w:t>Før brugertesten påbegyndes</w:t>
      </w:r>
      <w:r w:rsidR="00C84E27">
        <w:t>,</w:t>
      </w:r>
      <w:r w:rsidRPr="004504A9">
        <w:t xml:space="preserve"> er det vigtigt</w:t>
      </w:r>
      <w:r w:rsidR="00C84E27">
        <w:t>,</w:t>
      </w:r>
      <w:r w:rsidRPr="004504A9">
        <w:t xml:space="preserve"> at testlederen læser hele brugertestvejledningen igennem og udfylder notearket med de relevante oplysninger. Vejledningen skal følges under forberedelse, afvikling og rapportering.</w:t>
      </w:r>
    </w:p>
    <w:p w:rsidR="00771262" w:rsidRPr="00771262" w:rsidRDefault="004504A9">
      <w:r w:rsidRPr="004504A9">
        <w:br w:type="page"/>
      </w:r>
      <w:bookmarkStart w:id="6" w:name="_Toc419810720"/>
    </w:p>
    <w:p w:rsidR="004504A9" w:rsidRPr="004504A9" w:rsidRDefault="004504A9" w:rsidP="004504A9">
      <w:pPr>
        <w:pStyle w:val="Overskrift1"/>
      </w:pPr>
      <w:bookmarkStart w:id="7" w:name="_Toc419890566"/>
      <w:r w:rsidRPr="004504A9">
        <w:lastRenderedPageBreak/>
        <w:t>Løsningsejers forberedelser til brugertesten</w:t>
      </w:r>
      <w:bookmarkEnd w:id="6"/>
      <w:bookmarkEnd w:id="7"/>
    </w:p>
    <w:p w:rsidR="00D74466" w:rsidRDefault="00D74466" w:rsidP="004504A9"/>
    <w:p w:rsidR="004504A9" w:rsidRPr="004504A9" w:rsidRDefault="004504A9" w:rsidP="004504A9">
      <w:r w:rsidRPr="004504A9">
        <w:t>I det følgende beskrives hvilke overvejelser og forberedelser løsningsejeren (typisk myndi</w:t>
      </w:r>
      <w:r w:rsidRPr="004504A9">
        <w:t>g</w:t>
      </w:r>
      <w:r w:rsidRPr="004504A9">
        <w:t>heden) skal gøre</w:t>
      </w:r>
      <w:r w:rsidR="00AA6F68">
        <w:t>,</w:t>
      </w:r>
      <w:r w:rsidRPr="004504A9">
        <w:t xml:space="preserve"> før testlederen kan igangsætte brugertesten. Løsningsejeren skal:</w:t>
      </w:r>
    </w:p>
    <w:p w:rsidR="004504A9" w:rsidRPr="004504A9" w:rsidRDefault="004504A9" w:rsidP="00BD39CF">
      <w:pPr>
        <w:pStyle w:val="Opstilling-punkttegn"/>
      </w:pPr>
      <w:r w:rsidRPr="004504A9">
        <w:t>Beskrive formålet med løsningen</w:t>
      </w:r>
    </w:p>
    <w:p w:rsidR="004504A9" w:rsidRPr="004504A9" w:rsidRDefault="004504A9" w:rsidP="00BD39CF">
      <w:pPr>
        <w:pStyle w:val="Opstilling-punkttegn"/>
      </w:pPr>
      <w:r w:rsidRPr="004504A9">
        <w:t>Definere målgruppen</w:t>
      </w:r>
    </w:p>
    <w:p w:rsidR="004504A9" w:rsidRPr="004504A9" w:rsidRDefault="00AA6F68" w:rsidP="00BD39CF">
      <w:pPr>
        <w:pStyle w:val="Opstilling-punkttegn"/>
      </w:pPr>
      <w:r>
        <w:t>O</w:t>
      </w:r>
      <w:r w:rsidR="004504A9" w:rsidRPr="004504A9">
        <w:t xml:space="preserve">verveje </w:t>
      </w:r>
      <w:r>
        <w:t xml:space="preserve">det tekniske set-up </w:t>
      </w:r>
      <w:r w:rsidR="004504A9" w:rsidRPr="004504A9">
        <w:t>forud for gennemførelse af brugertest</w:t>
      </w:r>
    </w:p>
    <w:p w:rsidR="004504A9" w:rsidRPr="004504A9" w:rsidRDefault="004504A9" w:rsidP="00BD39CF">
      <w:pPr>
        <w:pStyle w:val="Opstilling-punkttegn"/>
      </w:pPr>
      <w:r w:rsidRPr="004504A9">
        <w:t>Forberede brugsscenarie og opgave til testpersonen</w:t>
      </w:r>
    </w:p>
    <w:p w:rsidR="004504A9" w:rsidRPr="004504A9" w:rsidRDefault="004504A9" w:rsidP="004504A9">
      <w:pPr>
        <w:pStyle w:val="Overskrift2"/>
      </w:pPr>
      <w:bookmarkStart w:id="8" w:name="_Toc419810721"/>
      <w:bookmarkStart w:id="9" w:name="_Toc419890567"/>
      <w:r w:rsidRPr="004504A9">
        <w:t>Beskrivelse af formål med løsningen</w:t>
      </w:r>
      <w:bookmarkEnd w:id="8"/>
      <w:bookmarkEnd w:id="9"/>
    </w:p>
    <w:p w:rsidR="004504A9" w:rsidRPr="004504A9" w:rsidRDefault="004504A9" w:rsidP="004504A9">
      <w:r w:rsidRPr="004504A9">
        <w:t>Før en brugertest kan påbegyndes</w:t>
      </w:r>
      <w:r w:rsidR="00AA6F68">
        <w:t>,</w:t>
      </w:r>
      <w:r w:rsidRPr="004504A9">
        <w:t xml:space="preserve"> beskrives hovedformålet med løsningen, herunder hvi</w:t>
      </w:r>
      <w:r w:rsidRPr="004504A9">
        <w:t>l</w:t>
      </w:r>
      <w:r w:rsidRPr="004504A9">
        <w:t>ken overordnet opgave brugerne skal kunne løse i selvbetjeningsløsningen.</w:t>
      </w:r>
    </w:p>
    <w:p w:rsidR="004504A9" w:rsidRPr="004504A9" w:rsidRDefault="004504A9" w:rsidP="004504A9">
      <w:r w:rsidRPr="004504A9">
        <w:t>For at undgå at komme ud i test af alle indtastningsvariationer i en løsning med dertilhørende testpersoner, er det vigtigt, at hovedformålet med løsningen samt eventuelle delmål er tyd</w:t>
      </w:r>
      <w:r w:rsidRPr="004504A9">
        <w:t>e</w:t>
      </w:r>
      <w:r w:rsidRPr="004504A9">
        <w:t xml:space="preserve">ligt beskrevet. Som udgangspunkt skal der testes på hovedformålet med løsningen, dvs. den vej i løsningen som er relevant for de fleste brugere. </w:t>
      </w:r>
    </w:p>
    <w:p w:rsidR="009F3041" w:rsidRPr="009F3041" w:rsidRDefault="004504A9" w:rsidP="004504A9">
      <w:r w:rsidRPr="004504A9">
        <w:t>Hovedformålet med løsningen danner grundlaget for definitionen af målgruppen. Hovedfo</w:t>
      </w:r>
      <w:r w:rsidRPr="004504A9">
        <w:t>r</w:t>
      </w:r>
      <w:r w:rsidRPr="004504A9">
        <w:t>målet skal derfor beskrives så detaljeret, at målgruppen tydeligt kan defineres. Typisk vil hovedformålet og delmålet kunne beskrives i 1-3 sætninger for hvert element.</w:t>
      </w:r>
      <w:bookmarkStart w:id="10" w:name="_Toc419810722"/>
    </w:p>
    <w:p w:rsidR="004504A9" w:rsidRPr="004504A9" w:rsidRDefault="004504A9" w:rsidP="004504A9">
      <w:pPr>
        <w:pStyle w:val="Overskrift2"/>
      </w:pPr>
      <w:bookmarkStart w:id="11" w:name="_Toc419890568"/>
      <w:r w:rsidRPr="004504A9">
        <w:t>Definition af målgruppen</w:t>
      </w:r>
      <w:bookmarkEnd w:id="10"/>
      <w:bookmarkEnd w:id="11"/>
      <w:r w:rsidRPr="004504A9">
        <w:t xml:space="preserve"> </w:t>
      </w:r>
    </w:p>
    <w:p w:rsidR="00B75665" w:rsidRDefault="004504A9" w:rsidP="004504A9">
      <w:r w:rsidRPr="004504A9">
        <w:t>Definitionen af målgruppe</w:t>
      </w:r>
      <w:r w:rsidR="00911608">
        <w:t>(r)</w:t>
      </w:r>
      <w:r w:rsidRPr="004504A9">
        <w:t xml:space="preserve"> til løsningen tager udgangspunkt i hovedformål og delmål. Er der flere målgrupper i en løsning</w:t>
      </w:r>
      <w:r w:rsidR="00837BB0">
        <w:t>,</w:t>
      </w:r>
      <w:r w:rsidRPr="004504A9">
        <w:t xml:space="preserve"> skal der testes med hver målgruppe. </w:t>
      </w:r>
    </w:p>
    <w:p w:rsidR="009F3041" w:rsidRDefault="00B75665" w:rsidP="004504A9">
      <w:r w:rsidRPr="004504A9">
        <w:rPr>
          <w:b/>
          <w:bCs/>
          <w:i/>
          <w:iCs/>
          <w:noProof/>
        </w:rPr>
        <mc:AlternateContent>
          <mc:Choice Requires="wps">
            <w:drawing>
              <wp:inline distT="0" distB="0" distL="0" distR="0" wp14:anchorId="411261F9" wp14:editId="79456F16">
                <wp:extent cx="4520565" cy="1030312"/>
                <wp:effectExtent l="0" t="0" r="13335" b="17780"/>
                <wp:docPr id="2" name="Tekstboks 2"/>
                <wp:cNvGraphicFramePr/>
                <a:graphic xmlns:a="http://schemas.openxmlformats.org/drawingml/2006/main">
                  <a:graphicData uri="http://schemas.microsoft.com/office/word/2010/wordprocessingShape">
                    <wps:wsp>
                      <wps:cNvSpPr txBox="1"/>
                      <wps:spPr>
                        <a:xfrm>
                          <a:off x="0" y="0"/>
                          <a:ext cx="4520565" cy="1030312"/>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AC0072" w:rsidRPr="004E7062" w:rsidRDefault="00AC0072" w:rsidP="00B75665">
                            <w:pPr>
                              <w:pStyle w:val="Brdtekst"/>
                              <w:spacing w:line="240" w:lineRule="auto"/>
                              <w:rPr>
                                <w:rStyle w:val="Intet"/>
                                <w:rFonts w:ascii="Helvetica" w:hAnsi="Helvetica" w:cs="Arial"/>
                                <w:b/>
                                <w:bCs/>
                                <w:iCs/>
                              </w:rPr>
                            </w:pPr>
                            <w:r w:rsidRPr="004E7062">
                              <w:rPr>
                                <w:rStyle w:val="Intet"/>
                                <w:rFonts w:ascii="Helvetica" w:hAnsi="Helvetica" w:cs="Arial"/>
                                <w:b/>
                                <w:bCs/>
                                <w:iCs/>
                              </w:rPr>
                              <w:t xml:space="preserve">Eksempel på beskrivelse af </w:t>
                            </w:r>
                            <w:r w:rsidRPr="004E7062">
                              <w:rPr>
                                <w:rFonts w:ascii="Helvetica" w:hAnsi="Helvetica" w:cs="Arial"/>
                                <w:b/>
                                <w:bCs/>
                                <w:iCs/>
                              </w:rPr>
                              <w:t xml:space="preserve">hovedformål med </w:t>
                            </w:r>
                            <w:r>
                              <w:rPr>
                                <w:rFonts w:ascii="Helvetica" w:hAnsi="Helvetica" w:cs="Arial"/>
                                <w:b/>
                                <w:bCs/>
                                <w:iCs/>
                              </w:rPr>
                              <w:t>et</w:t>
                            </w:r>
                            <w:r w:rsidRPr="004E7062">
                              <w:rPr>
                                <w:rFonts w:ascii="Helvetica" w:hAnsi="Helvetica" w:cs="Arial"/>
                                <w:b/>
                                <w:bCs/>
                                <w:iCs/>
                              </w:rPr>
                              <w:t xml:space="preserve"> delmål, </w:t>
                            </w:r>
                            <w:r w:rsidR="00AA6F68">
                              <w:rPr>
                                <w:rFonts w:ascii="Helvetica" w:hAnsi="Helvetica" w:cs="Arial"/>
                                <w:b/>
                                <w:bCs/>
                                <w:iCs/>
                              </w:rPr>
                              <w:t>é</w:t>
                            </w:r>
                            <w:r>
                              <w:rPr>
                                <w:rFonts w:ascii="Helvetica" w:hAnsi="Helvetica" w:cs="Arial"/>
                                <w:b/>
                                <w:bCs/>
                                <w:iCs/>
                              </w:rPr>
                              <w:t>n</w:t>
                            </w:r>
                            <w:r w:rsidRPr="004E7062">
                              <w:rPr>
                                <w:rFonts w:ascii="Helvetica" w:hAnsi="Helvetica" w:cs="Arial"/>
                                <w:b/>
                                <w:bCs/>
                                <w:iCs/>
                              </w:rPr>
                              <w:t xml:space="preserve"> målgruppe</w:t>
                            </w:r>
                            <w:r w:rsidRPr="004E7062">
                              <w:rPr>
                                <w:rStyle w:val="Intet"/>
                                <w:rFonts w:ascii="Helvetica" w:hAnsi="Helvetica" w:cs="Arial"/>
                                <w:b/>
                                <w:bCs/>
                                <w:iCs/>
                              </w:rPr>
                              <w:t>:</w:t>
                            </w:r>
                          </w:p>
                          <w:p w:rsidR="00AC0072" w:rsidRPr="004E7062" w:rsidRDefault="00AC0072" w:rsidP="00B75665">
                            <w:pPr>
                              <w:spacing w:line="240" w:lineRule="auto"/>
                              <w:rPr>
                                <w:rStyle w:val="Intet"/>
                                <w:rFonts w:ascii="Helvetica" w:eastAsia="Helvetica Neue Light" w:hAnsi="Helvetica" w:cs="Arial"/>
                              </w:rPr>
                            </w:pPr>
                            <w:r w:rsidRPr="004E7062">
                              <w:rPr>
                                <w:rFonts w:ascii="Helvetica" w:hAnsi="Helvetica" w:cs="Arial"/>
                                <w:b/>
                                <w:bCs/>
                              </w:rPr>
                              <w:t>Hovedformål:</w:t>
                            </w:r>
                            <w:r w:rsidRPr="004E7062">
                              <w:rPr>
                                <w:rStyle w:val="Intet"/>
                                <w:rFonts w:ascii="Helvetica" w:hAnsi="Helvetica" w:cs="Arial"/>
                              </w:rPr>
                              <w:t xml:space="preserve"> </w:t>
                            </w:r>
                            <w:r>
                              <w:rPr>
                                <w:rStyle w:val="Intet"/>
                                <w:rFonts w:ascii="Helvetica" w:hAnsi="Helvetica" w:cs="Arial"/>
                              </w:rPr>
                              <w:t>Bestil EU-sygesikringsbevis</w:t>
                            </w:r>
                          </w:p>
                          <w:p w:rsidR="00AC0072" w:rsidRPr="00837BB0" w:rsidRDefault="00AC0072" w:rsidP="00B75665">
                            <w:pPr>
                              <w:pStyle w:val="Listeafsnit"/>
                              <w:numPr>
                                <w:ilvl w:val="0"/>
                                <w:numId w:val="31"/>
                              </w:numPr>
                              <w:spacing w:line="240" w:lineRule="auto"/>
                              <w:rPr>
                                <w:rFonts w:ascii="Helvetica" w:eastAsia="Helvetica Neue Light" w:hAnsi="Helvetica" w:cs="Arial"/>
                                <w:sz w:val="17"/>
                                <w:szCs w:val="17"/>
                              </w:rPr>
                            </w:pPr>
                            <w:r w:rsidRPr="00837BB0">
                              <w:rPr>
                                <w:rFonts w:ascii="Helvetica" w:hAnsi="Helvetica" w:cs="Arial"/>
                                <w:b/>
                                <w:bCs/>
                                <w:sz w:val="17"/>
                                <w:szCs w:val="17"/>
                              </w:rPr>
                              <w:t>Delmål 1:</w:t>
                            </w:r>
                            <w:r w:rsidRPr="00837BB0">
                              <w:rPr>
                                <w:rFonts w:ascii="Helvetica" w:hAnsi="Helvetica" w:cs="Arial"/>
                                <w:bCs/>
                                <w:sz w:val="17"/>
                                <w:szCs w:val="17"/>
                              </w:rPr>
                              <w:t>En borger skal</w:t>
                            </w:r>
                            <w:r>
                              <w:rPr>
                                <w:rFonts w:ascii="Helvetica" w:hAnsi="Helvetica" w:cs="Arial"/>
                                <w:bCs/>
                                <w:sz w:val="17"/>
                                <w:szCs w:val="17"/>
                              </w:rPr>
                              <w:t xml:space="preserve"> i samme løsning bestille EU-sygesikringsbeviser til hu</w:t>
                            </w:r>
                            <w:r>
                              <w:rPr>
                                <w:rFonts w:ascii="Helvetica" w:hAnsi="Helvetica" w:cs="Arial"/>
                                <w:bCs/>
                                <w:sz w:val="17"/>
                                <w:szCs w:val="17"/>
                              </w:rPr>
                              <w:t>s</w:t>
                            </w:r>
                            <w:r>
                              <w:rPr>
                                <w:rFonts w:ascii="Helvetica" w:hAnsi="Helvetica" w:cs="Arial"/>
                                <w:bCs/>
                                <w:sz w:val="17"/>
                                <w:szCs w:val="17"/>
                              </w:rPr>
                              <w:t>standens øvrige medlemmer.</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inline>
            </w:drawing>
          </mc:Choice>
          <mc:Fallback>
            <w:pict>
              <v:shape id="Tekstboks 2" o:spid="_x0000_s1027" type="#_x0000_t202" style="width:355.95pt;height: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" filled="f" strokeweight=".5pt">
                <v:textbox inset="4pt,4pt,4pt,4pt">
                  <w:txbxContent>
                    <w:p w:rsidR="00AC0072" w:rsidRPr="004E7062" w:rsidRDefault="00AC0072" w:rsidP="00B75665">
                      <w:pPr>
                        <w:pStyle w:val="Brdtekst"/>
                        <w:spacing w:line="240" w:lineRule="auto"/>
                        <w:rPr>
                          <w:rStyle w:val="Intet"/>
                          <w:rFonts w:ascii="Helvetica" w:hAnsi="Helvetica" w:cs="Arial"/>
                          <w:b/>
                          <w:bCs/>
                          <w:iCs/>
                        </w:rPr>
                      </w:pPr>
                      <w:r w:rsidRPr="004E7062">
                        <w:rPr>
                          <w:rStyle w:val="Intet"/>
                          <w:rFonts w:ascii="Helvetica" w:hAnsi="Helvetica" w:cs="Arial"/>
                          <w:b/>
                          <w:bCs/>
                          <w:iCs/>
                        </w:rPr>
                        <w:t xml:space="preserve">Eksempel på beskrivelse af </w:t>
                      </w:r>
                      <w:r w:rsidRPr="004E7062">
                        <w:rPr>
                          <w:rFonts w:ascii="Helvetica" w:hAnsi="Helvetica" w:cs="Arial"/>
                          <w:b/>
                          <w:bCs/>
                          <w:iCs/>
                        </w:rPr>
                        <w:t xml:space="preserve">hovedformål med </w:t>
                      </w:r>
                      <w:r>
                        <w:rPr>
                          <w:rFonts w:ascii="Helvetica" w:hAnsi="Helvetica" w:cs="Arial"/>
                          <w:b/>
                          <w:bCs/>
                          <w:iCs/>
                        </w:rPr>
                        <w:t>et</w:t>
                      </w:r>
                      <w:r w:rsidRPr="004E7062">
                        <w:rPr>
                          <w:rFonts w:ascii="Helvetica" w:hAnsi="Helvetica" w:cs="Arial"/>
                          <w:b/>
                          <w:bCs/>
                          <w:iCs/>
                        </w:rPr>
                        <w:t xml:space="preserve"> delmål, </w:t>
                      </w:r>
                      <w:r w:rsidR="00AA6F68">
                        <w:rPr>
                          <w:rFonts w:ascii="Helvetica" w:hAnsi="Helvetica" w:cs="Arial"/>
                          <w:b/>
                          <w:bCs/>
                          <w:iCs/>
                        </w:rPr>
                        <w:t>é</w:t>
                      </w:r>
                      <w:r>
                        <w:rPr>
                          <w:rFonts w:ascii="Helvetica" w:hAnsi="Helvetica" w:cs="Arial"/>
                          <w:b/>
                          <w:bCs/>
                          <w:iCs/>
                        </w:rPr>
                        <w:t>n</w:t>
                      </w:r>
                      <w:r w:rsidRPr="004E7062">
                        <w:rPr>
                          <w:rFonts w:ascii="Helvetica" w:hAnsi="Helvetica" w:cs="Arial"/>
                          <w:b/>
                          <w:bCs/>
                          <w:iCs/>
                        </w:rPr>
                        <w:t xml:space="preserve"> målgruppe</w:t>
                      </w:r>
                      <w:r w:rsidRPr="004E7062">
                        <w:rPr>
                          <w:rStyle w:val="Intet"/>
                          <w:rFonts w:ascii="Helvetica" w:hAnsi="Helvetica" w:cs="Arial"/>
                          <w:b/>
                          <w:bCs/>
                          <w:iCs/>
                        </w:rPr>
                        <w:t>:</w:t>
                      </w:r>
                    </w:p>
                    <w:p w:rsidR="00AC0072" w:rsidRPr="004E7062" w:rsidRDefault="00AC0072" w:rsidP="00B75665">
                      <w:pPr>
                        <w:spacing w:line="240" w:lineRule="auto"/>
                        <w:rPr>
                          <w:rStyle w:val="Intet"/>
                          <w:rFonts w:ascii="Helvetica" w:eastAsia="Helvetica Neue Light" w:hAnsi="Helvetica" w:cs="Arial"/>
                        </w:rPr>
                      </w:pPr>
                      <w:r w:rsidRPr="004E7062">
                        <w:rPr>
                          <w:rFonts w:ascii="Helvetica" w:hAnsi="Helvetica" w:cs="Arial"/>
                          <w:b/>
                          <w:bCs/>
                        </w:rPr>
                        <w:t>Hovedformål:</w:t>
                      </w:r>
                      <w:r w:rsidRPr="004E7062">
                        <w:rPr>
                          <w:rStyle w:val="Intet"/>
                          <w:rFonts w:ascii="Helvetica" w:hAnsi="Helvetica" w:cs="Arial"/>
                        </w:rPr>
                        <w:t xml:space="preserve"> </w:t>
                      </w:r>
                      <w:r>
                        <w:rPr>
                          <w:rStyle w:val="Intet"/>
                          <w:rFonts w:ascii="Helvetica" w:hAnsi="Helvetica" w:cs="Arial"/>
                        </w:rPr>
                        <w:t>Bestil EU-sygesikringsbevis</w:t>
                      </w:r>
                    </w:p>
                    <w:p w:rsidR="00AC0072" w:rsidRPr="00837BB0" w:rsidRDefault="00AC0072" w:rsidP="00B75665">
                      <w:pPr>
                        <w:pStyle w:val="Listeafsnit"/>
                        <w:numPr>
                          <w:ilvl w:val="0"/>
                          <w:numId w:val="31"/>
                        </w:numPr>
                        <w:spacing w:line="240" w:lineRule="auto"/>
                        <w:rPr>
                          <w:rFonts w:ascii="Helvetica" w:eastAsia="Helvetica Neue Light" w:hAnsi="Helvetica" w:cs="Arial"/>
                          <w:sz w:val="17"/>
                          <w:szCs w:val="17"/>
                        </w:rPr>
                      </w:pPr>
                      <w:r w:rsidRPr="00837BB0">
                        <w:rPr>
                          <w:rFonts w:ascii="Helvetica" w:hAnsi="Helvetica" w:cs="Arial"/>
                          <w:b/>
                          <w:bCs/>
                          <w:sz w:val="17"/>
                          <w:szCs w:val="17"/>
                        </w:rPr>
                        <w:t>Delmål 1:</w:t>
                      </w:r>
                      <w:r w:rsidRPr="00837BB0">
                        <w:rPr>
                          <w:rFonts w:ascii="Helvetica" w:hAnsi="Helvetica" w:cs="Arial"/>
                          <w:bCs/>
                          <w:sz w:val="17"/>
                          <w:szCs w:val="17"/>
                        </w:rPr>
                        <w:t>En borger skal</w:t>
                      </w:r>
                      <w:r>
                        <w:rPr>
                          <w:rFonts w:ascii="Helvetica" w:hAnsi="Helvetica" w:cs="Arial"/>
                          <w:bCs/>
                          <w:sz w:val="17"/>
                          <w:szCs w:val="17"/>
                        </w:rPr>
                        <w:t xml:space="preserve"> i samme løsning bestille EU-sygesikringsbeviser til hu</w:t>
                      </w:r>
                      <w:r>
                        <w:rPr>
                          <w:rFonts w:ascii="Helvetica" w:hAnsi="Helvetica" w:cs="Arial"/>
                          <w:bCs/>
                          <w:sz w:val="17"/>
                          <w:szCs w:val="17"/>
                        </w:rPr>
                        <w:t>s</w:t>
                      </w:r>
                      <w:r>
                        <w:rPr>
                          <w:rFonts w:ascii="Helvetica" w:hAnsi="Helvetica" w:cs="Arial"/>
                          <w:bCs/>
                          <w:sz w:val="17"/>
                          <w:szCs w:val="17"/>
                        </w:rPr>
                        <w:t>standens øvrige medlemmer.</w:t>
                      </w:r>
                    </w:p>
                  </w:txbxContent>
                </v:textbox>
                <w10:anchorlock/>
              </v:shape>
            </w:pict>
          </mc:Fallback>
        </mc:AlternateContent>
      </w:r>
      <w:r w:rsidR="004504A9" w:rsidRPr="004504A9">
        <w:br/>
      </w:r>
      <w:r w:rsidR="009F3041" w:rsidRPr="004504A9">
        <w:rPr>
          <w:b/>
          <w:bCs/>
          <w:i/>
          <w:iCs/>
          <w:noProof/>
        </w:rPr>
        <mc:AlternateContent>
          <mc:Choice Requires="wps">
            <w:drawing>
              <wp:inline distT="0" distB="0" distL="0" distR="0" wp14:anchorId="67B43116" wp14:editId="06CC04AB">
                <wp:extent cx="4520794" cy="1057275"/>
                <wp:effectExtent l="0" t="0" r="13335" b="28575"/>
                <wp:docPr id="4" name="Tekstboks 4"/>
                <wp:cNvGraphicFramePr/>
                <a:graphic xmlns:a="http://schemas.openxmlformats.org/drawingml/2006/main">
                  <a:graphicData uri="http://schemas.microsoft.com/office/word/2010/wordprocessingShape">
                    <wps:wsp>
                      <wps:cNvSpPr txBox="1"/>
                      <wps:spPr>
                        <a:xfrm>
                          <a:off x="0" y="0"/>
                          <a:ext cx="4520794" cy="1057275"/>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AC0072" w:rsidRPr="004E7062" w:rsidRDefault="00AC0072" w:rsidP="009F3041">
                            <w:pPr>
                              <w:pStyle w:val="Brdtekst"/>
                              <w:spacing w:line="240" w:lineRule="auto"/>
                              <w:rPr>
                                <w:rStyle w:val="Intet"/>
                                <w:rFonts w:ascii="Helvetica" w:hAnsi="Helvetica" w:cs="Arial"/>
                                <w:b/>
                                <w:bCs/>
                                <w:iCs/>
                              </w:rPr>
                            </w:pPr>
                            <w:r w:rsidRPr="004E7062">
                              <w:rPr>
                                <w:rStyle w:val="Intet"/>
                                <w:rFonts w:ascii="Helvetica" w:hAnsi="Helvetica" w:cs="Arial"/>
                                <w:b/>
                                <w:bCs/>
                                <w:iCs/>
                              </w:rPr>
                              <w:t xml:space="preserve">Eksempel på beskrivelse af </w:t>
                            </w:r>
                            <w:r w:rsidRPr="004E7062">
                              <w:rPr>
                                <w:rFonts w:ascii="Helvetica" w:hAnsi="Helvetica" w:cs="Arial"/>
                                <w:b/>
                                <w:bCs/>
                                <w:iCs/>
                              </w:rPr>
                              <w:t>hovedformål med to delmål, to målgrupper</w:t>
                            </w:r>
                            <w:r w:rsidRPr="004E7062">
                              <w:rPr>
                                <w:rStyle w:val="Intet"/>
                                <w:rFonts w:ascii="Helvetica" w:hAnsi="Helvetica" w:cs="Arial"/>
                                <w:b/>
                                <w:bCs/>
                                <w:iCs/>
                              </w:rPr>
                              <w:t>:</w:t>
                            </w:r>
                          </w:p>
                          <w:p w:rsidR="00AC0072" w:rsidRPr="004E7062" w:rsidRDefault="00AC0072" w:rsidP="009F3041">
                            <w:pPr>
                              <w:spacing w:line="240" w:lineRule="auto"/>
                              <w:rPr>
                                <w:rStyle w:val="Intet"/>
                                <w:rFonts w:ascii="Helvetica" w:eastAsia="Helvetica Neue Light" w:hAnsi="Helvetica" w:cs="Arial"/>
                              </w:rPr>
                            </w:pPr>
                            <w:r w:rsidRPr="004E7062">
                              <w:rPr>
                                <w:rFonts w:ascii="Helvetica" w:hAnsi="Helvetica" w:cs="Arial"/>
                                <w:b/>
                                <w:bCs/>
                              </w:rPr>
                              <w:t>Hovedformål:</w:t>
                            </w:r>
                            <w:r w:rsidRPr="004E7062">
                              <w:rPr>
                                <w:rStyle w:val="Intet"/>
                                <w:rFonts w:ascii="Helvetica" w:hAnsi="Helvetica" w:cs="Arial"/>
                              </w:rPr>
                              <w:t xml:space="preserve"> Registrér en virksomhed og få et CVR-nummer</w:t>
                            </w:r>
                          </w:p>
                          <w:p w:rsidR="00AC0072" w:rsidRPr="004E7062" w:rsidRDefault="00AC0072" w:rsidP="009F3041">
                            <w:pPr>
                              <w:pStyle w:val="Listeafsnit"/>
                              <w:numPr>
                                <w:ilvl w:val="0"/>
                                <w:numId w:val="31"/>
                              </w:numPr>
                              <w:spacing w:line="240" w:lineRule="auto"/>
                              <w:rPr>
                                <w:rStyle w:val="Intet"/>
                                <w:rFonts w:ascii="Helvetica" w:eastAsia="Helvetica Neue Light" w:hAnsi="Helvetica" w:cs="Arial"/>
                                <w:sz w:val="17"/>
                                <w:szCs w:val="17"/>
                              </w:rPr>
                            </w:pPr>
                            <w:r w:rsidRPr="004E7062">
                              <w:rPr>
                                <w:rFonts w:ascii="Helvetica" w:hAnsi="Helvetica" w:cs="Arial"/>
                                <w:b/>
                                <w:bCs/>
                                <w:sz w:val="17"/>
                                <w:szCs w:val="17"/>
                              </w:rPr>
                              <w:t>Delmål 1:</w:t>
                            </w:r>
                            <w:r w:rsidRPr="004E7062">
                              <w:rPr>
                                <w:rStyle w:val="Intet"/>
                                <w:rFonts w:ascii="Helvetica" w:hAnsi="Helvetica" w:cs="Arial"/>
                                <w:sz w:val="17"/>
                                <w:szCs w:val="17"/>
                              </w:rPr>
                              <w:t xml:space="preserve"> </w:t>
                            </w:r>
                            <w:r w:rsidRPr="004E7062">
                              <w:rPr>
                                <w:rFonts w:ascii="Helvetica" w:hAnsi="Helvetica" w:cs="Arial"/>
                                <w:sz w:val="17"/>
                                <w:szCs w:val="17"/>
                              </w:rPr>
                              <w:t>En iværksætter</w:t>
                            </w:r>
                            <w:r w:rsidRPr="004E7062">
                              <w:rPr>
                                <w:rStyle w:val="Intet"/>
                                <w:rFonts w:ascii="Helvetica" w:hAnsi="Helvetica" w:cs="Arial"/>
                                <w:sz w:val="17"/>
                                <w:szCs w:val="17"/>
                              </w:rPr>
                              <w:t xml:space="preserve"> skal kunne oprette en personligt ejet virksomhed.</w:t>
                            </w:r>
                          </w:p>
                          <w:p w:rsidR="00AC0072" w:rsidRPr="004E7062" w:rsidRDefault="00AC0072" w:rsidP="009F3041">
                            <w:pPr>
                              <w:pStyle w:val="Listeafsnit"/>
                              <w:numPr>
                                <w:ilvl w:val="0"/>
                                <w:numId w:val="31"/>
                              </w:numPr>
                              <w:spacing w:line="240" w:lineRule="auto"/>
                              <w:rPr>
                                <w:rFonts w:ascii="Helvetica" w:eastAsia="Helvetica Neue Light" w:hAnsi="Helvetica" w:cs="Arial"/>
                                <w:sz w:val="17"/>
                                <w:szCs w:val="17"/>
                              </w:rPr>
                            </w:pPr>
                            <w:r w:rsidRPr="004E7062">
                              <w:rPr>
                                <w:rFonts w:ascii="Helvetica" w:hAnsi="Helvetica" w:cs="Arial"/>
                                <w:b/>
                                <w:bCs/>
                                <w:sz w:val="17"/>
                                <w:szCs w:val="17"/>
                              </w:rPr>
                              <w:t>Delmål 2:</w:t>
                            </w:r>
                            <w:r w:rsidRPr="004E7062">
                              <w:rPr>
                                <w:rStyle w:val="Intet"/>
                                <w:rFonts w:ascii="Helvetica" w:hAnsi="Helvetica" w:cs="Arial"/>
                                <w:sz w:val="17"/>
                                <w:szCs w:val="17"/>
                              </w:rPr>
                              <w:t xml:space="preserve"> </w:t>
                            </w:r>
                            <w:r w:rsidRPr="004E7062">
                              <w:rPr>
                                <w:rFonts w:ascii="Helvetica" w:hAnsi="Helvetica" w:cs="Arial"/>
                                <w:sz w:val="17"/>
                                <w:szCs w:val="17"/>
                              </w:rPr>
                              <w:t>En selskabsretlig assistent/administrativ medarbejder</w:t>
                            </w:r>
                            <w:r w:rsidRPr="004E7062">
                              <w:rPr>
                                <w:rStyle w:val="Intet"/>
                                <w:rFonts w:ascii="Helvetica" w:hAnsi="Helvetica" w:cs="Arial"/>
                                <w:sz w:val="17"/>
                                <w:szCs w:val="17"/>
                              </w:rPr>
                              <w:t xml:space="preserve"> skal kunne opre</w:t>
                            </w:r>
                            <w:r w:rsidRPr="004E7062">
                              <w:rPr>
                                <w:rStyle w:val="Intet"/>
                                <w:rFonts w:ascii="Helvetica" w:hAnsi="Helvetica" w:cs="Arial"/>
                                <w:sz w:val="17"/>
                                <w:szCs w:val="17"/>
                              </w:rPr>
                              <w:t>t</w:t>
                            </w:r>
                            <w:r w:rsidRPr="004E7062">
                              <w:rPr>
                                <w:rStyle w:val="Intet"/>
                                <w:rFonts w:ascii="Helvetica" w:hAnsi="Helvetica" w:cs="Arial"/>
                                <w:sz w:val="17"/>
                                <w:szCs w:val="17"/>
                              </w:rPr>
                              <w:t>te et aktieselskab.</w:t>
                            </w:r>
                          </w:p>
                          <w:p w:rsidR="00AC0072" w:rsidRPr="00271BB4" w:rsidRDefault="00AC0072" w:rsidP="009F3041"/>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inline>
            </w:drawing>
          </mc:Choice>
          <mc:Fallback>
            <w:pict>
              <v:shape id="Tekstboks 4" o:spid="_x0000_s1028" type="#_x0000_t202" style="width:355.9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" filled="f" strokeweight=".5pt">
                <v:textbox inset="4pt,4pt,4pt,4pt">
                  <w:txbxContent>
                    <w:p w:rsidR="00AC0072" w:rsidRPr="004E7062" w:rsidRDefault="00AC0072" w:rsidP="009F3041">
                      <w:pPr>
                        <w:pStyle w:val="Brdtekst"/>
                        <w:spacing w:line="240" w:lineRule="auto"/>
                        <w:rPr>
                          <w:rStyle w:val="Intet"/>
                          <w:rFonts w:ascii="Helvetica" w:hAnsi="Helvetica" w:cs="Arial"/>
                          <w:b/>
                          <w:bCs/>
                          <w:iCs/>
                        </w:rPr>
                      </w:pPr>
                      <w:r w:rsidRPr="004E7062">
                        <w:rPr>
                          <w:rStyle w:val="Intet"/>
                          <w:rFonts w:ascii="Helvetica" w:hAnsi="Helvetica" w:cs="Arial"/>
                          <w:b/>
                          <w:bCs/>
                          <w:iCs/>
                        </w:rPr>
                        <w:t xml:space="preserve">Eksempel på beskrivelse af </w:t>
                      </w:r>
                      <w:r w:rsidRPr="004E7062">
                        <w:rPr>
                          <w:rFonts w:ascii="Helvetica" w:hAnsi="Helvetica" w:cs="Arial"/>
                          <w:b/>
                          <w:bCs/>
                          <w:iCs/>
                        </w:rPr>
                        <w:t>hovedformål med to delmål, to målgrupper</w:t>
                      </w:r>
                      <w:r w:rsidRPr="004E7062">
                        <w:rPr>
                          <w:rStyle w:val="Intet"/>
                          <w:rFonts w:ascii="Helvetica" w:hAnsi="Helvetica" w:cs="Arial"/>
                          <w:b/>
                          <w:bCs/>
                          <w:iCs/>
                        </w:rPr>
                        <w:t>:</w:t>
                      </w:r>
                    </w:p>
                    <w:p w:rsidR="00AC0072" w:rsidRPr="004E7062" w:rsidRDefault="00AC0072" w:rsidP="009F3041">
                      <w:pPr>
                        <w:spacing w:line="240" w:lineRule="auto"/>
                        <w:rPr>
                          <w:rStyle w:val="Intet"/>
                          <w:rFonts w:ascii="Helvetica" w:eastAsia="Helvetica Neue Light" w:hAnsi="Helvetica" w:cs="Arial"/>
                        </w:rPr>
                      </w:pPr>
                      <w:r w:rsidRPr="004E7062">
                        <w:rPr>
                          <w:rFonts w:ascii="Helvetica" w:hAnsi="Helvetica" w:cs="Arial"/>
                          <w:b/>
                          <w:bCs/>
                        </w:rPr>
                        <w:t>Hovedformål:</w:t>
                      </w:r>
                      <w:r w:rsidRPr="004E7062">
                        <w:rPr>
                          <w:rStyle w:val="Intet"/>
                          <w:rFonts w:ascii="Helvetica" w:hAnsi="Helvetica" w:cs="Arial"/>
                        </w:rPr>
                        <w:t xml:space="preserve"> Registrér en virksomhed og få et CVR-nummer</w:t>
                      </w:r>
                    </w:p>
                    <w:p w:rsidR="00AC0072" w:rsidRPr="004E7062" w:rsidRDefault="00AC0072" w:rsidP="009F3041">
                      <w:pPr>
                        <w:pStyle w:val="Listeafsnit"/>
                        <w:numPr>
                          <w:ilvl w:val="0"/>
                          <w:numId w:val="31"/>
                        </w:numPr>
                        <w:spacing w:line="240" w:lineRule="auto"/>
                        <w:rPr>
                          <w:rStyle w:val="Intet"/>
                          <w:rFonts w:ascii="Helvetica" w:eastAsia="Helvetica Neue Light" w:hAnsi="Helvetica" w:cs="Arial"/>
                          <w:sz w:val="17"/>
                          <w:szCs w:val="17"/>
                        </w:rPr>
                      </w:pPr>
                      <w:r w:rsidRPr="004E7062">
                        <w:rPr>
                          <w:rFonts w:ascii="Helvetica" w:hAnsi="Helvetica" w:cs="Arial"/>
                          <w:b/>
                          <w:bCs/>
                          <w:sz w:val="17"/>
                          <w:szCs w:val="17"/>
                        </w:rPr>
                        <w:t>Delmål 1:</w:t>
                      </w:r>
                      <w:r w:rsidRPr="004E7062">
                        <w:rPr>
                          <w:rStyle w:val="Intet"/>
                          <w:rFonts w:ascii="Helvetica" w:hAnsi="Helvetica" w:cs="Arial"/>
                          <w:sz w:val="17"/>
                          <w:szCs w:val="17"/>
                        </w:rPr>
                        <w:t xml:space="preserve"> </w:t>
                      </w:r>
                      <w:r w:rsidRPr="004E7062">
                        <w:rPr>
                          <w:rFonts w:ascii="Helvetica" w:hAnsi="Helvetica" w:cs="Arial"/>
                          <w:sz w:val="17"/>
                          <w:szCs w:val="17"/>
                        </w:rPr>
                        <w:t>En iværksætter</w:t>
                      </w:r>
                      <w:r w:rsidRPr="004E7062">
                        <w:rPr>
                          <w:rStyle w:val="Intet"/>
                          <w:rFonts w:ascii="Helvetica" w:hAnsi="Helvetica" w:cs="Arial"/>
                          <w:sz w:val="17"/>
                          <w:szCs w:val="17"/>
                        </w:rPr>
                        <w:t xml:space="preserve"> skal kunne oprette en personligt ejet virksomhed.</w:t>
                      </w:r>
                    </w:p>
                    <w:p w:rsidR="00AC0072" w:rsidRPr="004E7062" w:rsidRDefault="00AC0072" w:rsidP="009F3041">
                      <w:pPr>
                        <w:pStyle w:val="Listeafsnit"/>
                        <w:numPr>
                          <w:ilvl w:val="0"/>
                          <w:numId w:val="31"/>
                        </w:numPr>
                        <w:spacing w:line="240" w:lineRule="auto"/>
                        <w:rPr>
                          <w:rFonts w:ascii="Helvetica" w:eastAsia="Helvetica Neue Light" w:hAnsi="Helvetica" w:cs="Arial"/>
                          <w:sz w:val="17"/>
                          <w:szCs w:val="17"/>
                        </w:rPr>
                      </w:pPr>
                      <w:r w:rsidRPr="004E7062">
                        <w:rPr>
                          <w:rFonts w:ascii="Helvetica" w:hAnsi="Helvetica" w:cs="Arial"/>
                          <w:b/>
                          <w:bCs/>
                          <w:sz w:val="17"/>
                          <w:szCs w:val="17"/>
                        </w:rPr>
                        <w:t>Delmål 2:</w:t>
                      </w:r>
                      <w:r w:rsidRPr="004E7062">
                        <w:rPr>
                          <w:rStyle w:val="Intet"/>
                          <w:rFonts w:ascii="Helvetica" w:hAnsi="Helvetica" w:cs="Arial"/>
                          <w:sz w:val="17"/>
                          <w:szCs w:val="17"/>
                        </w:rPr>
                        <w:t xml:space="preserve"> </w:t>
                      </w:r>
                      <w:r w:rsidRPr="004E7062">
                        <w:rPr>
                          <w:rFonts w:ascii="Helvetica" w:hAnsi="Helvetica" w:cs="Arial"/>
                          <w:sz w:val="17"/>
                          <w:szCs w:val="17"/>
                        </w:rPr>
                        <w:t>En selskabsretlig assistent/administrativ medarbejder</w:t>
                      </w:r>
                      <w:r w:rsidRPr="004E7062">
                        <w:rPr>
                          <w:rStyle w:val="Intet"/>
                          <w:rFonts w:ascii="Helvetica" w:hAnsi="Helvetica" w:cs="Arial"/>
                          <w:sz w:val="17"/>
                          <w:szCs w:val="17"/>
                        </w:rPr>
                        <w:t xml:space="preserve"> skal kunne opre</w:t>
                      </w:r>
                      <w:r w:rsidRPr="004E7062">
                        <w:rPr>
                          <w:rStyle w:val="Intet"/>
                          <w:rFonts w:ascii="Helvetica" w:hAnsi="Helvetica" w:cs="Arial"/>
                          <w:sz w:val="17"/>
                          <w:szCs w:val="17"/>
                        </w:rPr>
                        <w:t>t</w:t>
                      </w:r>
                      <w:r w:rsidRPr="004E7062">
                        <w:rPr>
                          <w:rStyle w:val="Intet"/>
                          <w:rFonts w:ascii="Helvetica" w:hAnsi="Helvetica" w:cs="Arial"/>
                          <w:sz w:val="17"/>
                          <w:szCs w:val="17"/>
                        </w:rPr>
                        <w:t>te et aktieselskab.</w:t>
                      </w:r>
                    </w:p>
                    <w:p w:rsidR="00AC0072" w:rsidRPr="00271BB4" w:rsidRDefault="00AC0072" w:rsidP="009F3041"/>
                  </w:txbxContent>
                </v:textbox>
                <w10:anchorlock/>
              </v:shape>
            </w:pict>
          </mc:Fallback>
        </mc:AlternateContent>
      </w:r>
    </w:p>
    <w:p w:rsidR="004504A9" w:rsidRPr="004504A9" w:rsidRDefault="004504A9" w:rsidP="004504A9">
      <w:r w:rsidRPr="004504A9">
        <w:t xml:space="preserve">Testen skal gennemføres med minimum seks virkelige og relevante brugere fra den eller de primære målgrupper, som løsningen retter sig mod. Med virkelige og relevante menes der brugere, der enten står i en situation, hvor de skal anvende løsningen, eller brugere som løsningen potentielt kan være aktuel for i nærmeste fremtid. </w:t>
      </w:r>
    </w:p>
    <w:p w:rsidR="009F3041" w:rsidRDefault="004504A9" w:rsidP="004504A9">
      <w:pPr>
        <w:rPr>
          <w:noProof/>
        </w:rPr>
      </w:pPr>
      <w:r w:rsidRPr="004504A9">
        <w:t>Hvis løsningen retter sig mod flere markant forskellige målgrupper, skal løsningen testes med minimum seks virkelige og relevante brugere fra hver målgruppe. Målgruppen skal forstås bredt</w:t>
      </w:r>
      <w:r w:rsidR="00AA6F68">
        <w:t>,</w:t>
      </w:r>
      <w:r w:rsidRPr="004504A9">
        <w:t xml:space="preserve"> og det er ikke nødvendigt at segmentere på baggrund af alder, køn, uddannelse</w:t>
      </w:r>
      <w:r w:rsidRPr="004504A9">
        <w:t>s</w:t>
      </w:r>
      <w:r w:rsidRPr="004504A9">
        <w:t>mæssig baggrund, jobstatus, indkomst og it-kendskab.</w:t>
      </w:r>
      <w:r w:rsidR="009F3041" w:rsidRPr="009F3041">
        <w:rPr>
          <w:noProof/>
        </w:rPr>
        <w:t xml:space="preserve"> </w:t>
      </w:r>
    </w:p>
    <w:p w:rsidR="004504A9" w:rsidRPr="004504A9" w:rsidRDefault="009F3041" w:rsidP="004504A9">
      <w:r w:rsidRPr="004504A9">
        <w:rPr>
          <w:noProof/>
        </w:rPr>
        <w:lastRenderedPageBreak/>
        <mc:AlternateContent>
          <mc:Choice Requires="wps">
            <w:drawing>
              <wp:inline distT="0" distB="0" distL="0" distR="0" wp14:anchorId="5BDBC845" wp14:editId="199EE918">
                <wp:extent cx="4495800" cy="1019175"/>
                <wp:effectExtent l="0" t="0" r="19050" b="20955"/>
                <wp:docPr id="5" name="Tekstboks 5"/>
                <wp:cNvGraphicFramePr/>
                <a:graphic xmlns:a="http://schemas.openxmlformats.org/drawingml/2006/main">
                  <a:graphicData uri="http://schemas.microsoft.com/office/word/2010/wordprocessingShape">
                    <wps:wsp>
                      <wps:cNvSpPr txBox="1"/>
                      <wps:spPr>
                        <a:xfrm>
                          <a:off x="0" y="0"/>
                          <a:ext cx="4495800" cy="1019175"/>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AC0072" w:rsidRPr="00BD39CF" w:rsidRDefault="00AC0072" w:rsidP="009F3041">
                            <w:pPr>
                              <w:rPr>
                                <w:rStyle w:val="Intet"/>
                                <w:rFonts w:ascii="Helvetica" w:hAnsi="Helvetica" w:cs="Arial"/>
                                <w:b/>
                              </w:rPr>
                            </w:pPr>
                            <w:r w:rsidRPr="00BD39CF">
                              <w:rPr>
                                <w:rStyle w:val="Intet"/>
                                <w:rFonts w:ascii="Helvetica" w:hAnsi="Helvetica" w:cs="Arial"/>
                                <w:b/>
                              </w:rPr>
                              <w:t>Eksempler på markant forskellige målgrupper kan være: </w:t>
                            </w:r>
                          </w:p>
                          <w:p w:rsidR="00AC0072" w:rsidRPr="00BD39CF" w:rsidRDefault="00AC0072" w:rsidP="009F3041">
                            <w:pPr>
                              <w:pStyle w:val="Opstilling-punkttegn"/>
                              <w:numPr>
                                <w:ilvl w:val="0"/>
                                <w:numId w:val="49"/>
                              </w:numPr>
                              <w:spacing w:before="200" w:after="200" w:line="276" w:lineRule="auto"/>
                              <w:rPr>
                                <w:rStyle w:val="Intet"/>
                                <w:rFonts w:ascii="Helvetica" w:hAnsi="Helvetica" w:cs="Arial"/>
                              </w:rPr>
                            </w:pPr>
                            <w:r w:rsidRPr="00BD39CF">
                              <w:rPr>
                                <w:rStyle w:val="Intet"/>
                                <w:rFonts w:ascii="Helvetica" w:hAnsi="Helvetica" w:cs="Arial"/>
                              </w:rPr>
                              <w:t>En løsning som både skal benyttes af borgere og virksomheder. </w:t>
                            </w:r>
                          </w:p>
                          <w:p w:rsidR="00AC0072" w:rsidRPr="00BD39CF" w:rsidRDefault="00AC0072" w:rsidP="009F3041">
                            <w:pPr>
                              <w:pStyle w:val="Opstilling-punkttegn"/>
                              <w:numPr>
                                <w:ilvl w:val="0"/>
                                <w:numId w:val="49"/>
                              </w:numPr>
                              <w:spacing w:before="200" w:after="200" w:line="276" w:lineRule="auto"/>
                            </w:pPr>
                            <w:r>
                              <w:rPr>
                                <w:rStyle w:val="Intet"/>
                                <w:rFonts w:ascii="Helvetica" w:hAnsi="Helvetica" w:cs="Arial"/>
                              </w:rPr>
                              <w:t xml:space="preserve">En løsning, hvor de trin du gennemløber i løsningen </w:t>
                            </w:r>
                            <w:r w:rsidRPr="00BD39CF">
                              <w:rPr>
                                <w:rStyle w:val="Intet"/>
                                <w:rFonts w:ascii="Helvetica" w:hAnsi="Helvetica" w:cs="Arial"/>
                              </w:rPr>
                              <w:t>er forskellig, alt efter hvem du er, fx om du er patient eller pårørende, novice eller professionel bruger.</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inline>
            </w:drawing>
          </mc:Choice>
          <mc:Fallback>
            <w:pict>
              <v:shape id="Tekstboks 5" o:spid="_x0000_s1029" type="#_x0000_t202" style="width:354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" filled="f" strokeweight=".5pt">
                <v:textbox style="mso-fit-shape-to-text:t" inset="4pt,4pt,4pt,4pt">
                  <w:txbxContent>
                    <w:p w:rsidR="00AC0072" w:rsidRPr="00BD39CF" w:rsidRDefault="00AC0072" w:rsidP="009F3041">
                      <w:pPr>
                        <w:rPr>
                          <w:rStyle w:val="Intet"/>
                          <w:rFonts w:ascii="Helvetica" w:hAnsi="Helvetica" w:cs="Arial"/>
                          <w:b/>
                        </w:rPr>
                      </w:pPr>
                      <w:r w:rsidRPr="00BD39CF">
                        <w:rPr>
                          <w:rStyle w:val="Intet"/>
                          <w:rFonts w:ascii="Helvetica" w:hAnsi="Helvetica" w:cs="Arial"/>
                          <w:b/>
                        </w:rPr>
                        <w:t>Eksempler på markant forskellige målgrupper kan være: </w:t>
                      </w:r>
                    </w:p>
                    <w:p w:rsidR="00AC0072" w:rsidRPr="00BD39CF" w:rsidRDefault="00AC0072" w:rsidP="009F3041">
                      <w:pPr>
                        <w:pStyle w:val="Opstilling-punkttegn"/>
                        <w:numPr>
                          <w:ilvl w:val="0"/>
                          <w:numId w:val="49"/>
                        </w:numPr>
                        <w:spacing w:before="200" w:after="200" w:line="276" w:lineRule="auto"/>
                        <w:rPr>
                          <w:rStyle w:val="Intet"/>
                          <w:rFonts w:ascii="Helvetica" w:hAnsi="Helvetica" w:cs="Arial"/>
                        </w:rPr>
                      </w:pPr>
                      <w:r w:rsidRPr="00BD39CF">
                        <w:rPr>
                          <w:rStyle w:val="Intet"/>
                          <w:rFonts w:ascii="Helvetica" w:hAnsi="Helvetica" w:cs="Arial"/>
                        </w:rPr>
                        <w:t>En løsning som både skal benyttes af borgere og virksomheder. </w:t>
                      </w:r>
                    </w:p>
                    <w:p w:rsidR="00AC0072" w:rsidRPr="00BD39CF" w:rsidRDefault="00AC0072" w:rsidP="009F3041">
                      <w:pPr>
                        <w:pStyle w:val="Opstilling-punkttegn"/>
                        <w:numPr>
                          <w:ilvl w:val="0"/>
                          <w:numId w:val="49"/>
                        </w:numPr>
                        <w:spacing w:before="200" w:after="200" w:line="276" w:lineRule="auto"/>
                      </w:pPr>
                      <w:r>
                        <w:rPr>
                          <w:rStyle w:val="Intet"/>
                          <w:rFonts w:ascii="Helvetica" w:hAnsi="Helvetica" w:cs="Arial"/>
                        </w:rPr>
                        <w:t xml:space="preserve">En løsning, hvor de trin du gennemløber i løsningen </w:t>
                      </w:r>
                      <w:r w:rsidRPr="00BD39CF">
                        <w:rPr>
                          <w:rStyle w:val="Intet"/>
                          <w:rFonts w:ascii="Helvetica" w:hAnsi="Helvetica" w:cs="Arial"/>
                        </w:rPr>
                        <w:t>er forskellig, alt efter hvem du er, fx om du er patient eller pårørende, novice eller professionel bruger.</w:t>
                      </w:r>
                    </w:p>
                  </w:txbxContent>
                </v:textbox>
                <w10:anchorlock/>
              </v:shape>
            </w:pict>
          </mc:Fallback>
        </mc:AlternateContent>
      </w:r>
    </w:p>
    <w:p w:rsidR="004504A9" w:rsidRPr="004504A9" w:rsidRDefault="004504A9" w:rsidP="004504A9">
      <w:r w:rsidRPr="004504A9">
        <w:t>Der er ofte forskel på, hvordan man definerer målgruppen på borgerrettede løsninger og på de virksomhedsrettede løsninger. På løsninger målrettet borgerne er det typisk den almind</w:t>
      </w:r>
      <w:r w:rsidRPr="004504A9">
        <w:t>e</w:t>
      </w:r>
      <w:r w:rsidRPr="004504A9">
        <w:t>lige borger, løsningen er henvendt til, og der sondres i mindre grad mellem fx professionelle højfrekvente brugere og lavfrekvente brugere af løsningen. Professionelle højfrekvente br</w:t>
      </w:r>
      <w:r w:rsidRPr="004504A9">
        <w:t>u</w:t>
      </w:r>
      <w:r w:rsidRPr="004504A9">
        <w:t>gere og lavfrekvente brugere af løsningen vil ofte være relevant</w:t>
      </w:r>
      <w:r w:rsidR="00AA6F68">
        <w:t>,</w:t>
      </w:r>
      <w:r w:rsidRPr="004504A9">
        <w:t xml:space="preserve"> når målgruppen til virkso</w:t>
      </w:r>
      <w:r w:rsidRPr="004504A9">
        <w:t>m</w:t>
      </w:r>
      <w:r w:rsidRPr="004504A9">
        <w:t>hedsrettede løsninger beskrives, ligesom det ofte vil være relevant at arbejde med virkso</w:t>
      </w:r>
      <w:r w:rsidRPr="004504A9">
        <w:t>m</w:t>
      </w:r>
      <w:r w:rsidRPr="004504A9">
        <w:t>hedsstørrelse og branchekode.</w:t>
      </w:r>
    </w:p>
    <w:p w:rsidR="004504A9" w:rsidRPr="004504A9" w:rsidRDefault="00322032" w:rsidP="004504A9">
      <w:r>
        <w:t>Selvom p</w:t>
      </w:r>
      <w:r w:rsidR="004504A9" w:rsidRPr="004504A9">
        <w:t xml:space="preserve">arametrene alder, køn, uddannelsesmæssig baggrund, jobstatus, indkomst og it-kendskab </w:t>
      </w:r>
      <w:r>
        <w:t xml:space="preserve">ikke er med til at definere en målgruppe, </w:t>
      </w:r>
      <w:r w:rsidR="004504A9" w:rsidRPr="004504A9">
        <w:t xml:space="preserve">skal </w:t>
      </w:r>
      <w:r>
        <w:t xml:space="preserve">de fortsat </w:t>
      </w:r>
      <w:r w:rsidR="004504A9" w:rsidRPr="004504A9">
        <w:t>tages med i overvejelse</w:t>
      </w:r>
      <w:r w:rsidR="004504A9" w:rsidRPr="004504A9">
        <w:t>r</w:t>
      </w:r>
      <w:r w:rsidR="004504A9" w:rsidRPr="004504A9">
        <w:t>ne</w:t>
      </w:r>
      <w:r w:rsidR="00D9639D">
        <w:t>,</w:t>
      </w:r>
      <w:r w:rsidR="004504A9" w:rsidRPr="004504A9">
        <w:t xml:space="preserve"> når målgruppen beskrives, </w:t>
      </w:r>
      <w:r>
        <w:t xml:space="preserve">da testpersoner skal </w:t>
      </w:r>
      <w:r w:rsidR="004504A9" w:rsidRPr="004504A9">
        <w:t>rekruttere</w:t>
      </w:r>
      <w:r>
        <w:t>s,</w:t>
      </w:r>
      <w:r w:rsidR="004504A9" w:rsidRPr="004504A9">
        <w:t xml:space="preserve"> så målgruppen er repræse</w:t>
      </w:r>
      <w:r w:rsidR="004504A9" w:rsidRPr="004504A9">
        <w:t>n</w:t>
      </w:r>
      <w:r w:rsidR="004504A9" w:rsidRPr="004504A9">
        <w:t>teret med en jævn fordeling på de væsentligste parametre. Samtidig bør overvejelser om forhåndskendskab til løsningen (har brugeren været i kontakt med myndigheden), nødvendigt vidensniveau om emnet i løsningen, professionel bruger eller “engangsbruger” også tages med i overvejelserne ved beskrivelsen af målgruppen.</w:t>
      </w:r>
    </w:p>
    <w:p w:rsidR="004504A9" w:rsidRPr="004504A9" w:rsidRDefault="004504A9" w:rsidP="004504A9">
      <w:r w:rsidRPr="004504A9">
        <w:t>Følgende spørgsmål kan overvejes ved definition af målgruppen:</w:t>
      </w:r>
    </w:p>
    <w:p w:rsidR="004504A9" w:rsidRPr="004504A9" w:rsidRDefault="004504A9" w:rsidP="004504A9">
      <w:pPr>
        <w:pStyle w:val="Opstilling-punkttegn"/>
      </w:pPr>
      <w:r w:rsidRPr="004504A9">
        <w:t>Hvem henvender løsningen sig til? </w:t>
      </w:r>
    </w:p>
    <w:p w:rsidR="004504A9" w:rsidRPr="004504A9" w:rsidRDefault="004504A9" w:rsidP="004504A9">
      <w:pPr>
        <w:pStyle w:val="Opstilling-punkttegn"/>
      </w:pPr>
      <w:r w:rsidRPr="004504A9">
        <w:t>Er der en veldefineret gruppe, der bruger løsningen mere end andre?</w:t>
      </w:r>
    </w:p>
    <w:p w:rsidR="004504A9" w:rsidRPr="004504A9" w:rsidRDefault="004504A9" w:rsidP="004504A9">
      <w:pPr>
        <w:pStyle w:val="Opstilling-punkttegn"/>
      </w:pPr>
      <w:r w:rsidRPr="004504A9">
        <w:t>Hvem vil oftest bruge løsningen?</w:t>
      </w:r>
    </w:p>
    <w:p w:rsidR="004504A9" w:rsidRPr="004504A9" w:rsidRDefault="004504A9" w:rsidP="004504A9">
      <w:pPr>
        <w:pStyle w:val="Opstilling-punkttegn"/>
      </w:pPr>
      <w:r w:rsidRPr="004504A9">
        <w:t>Hvad har brugerne til fælles?</w:t>
      </w:r>
    </w:p>
    <w:p w:rsidR="004504A9" w:rsidRPr="004504A9" w:rsidRDefault="004504A9" w:rsidP="004504A9">
      <w:pPr>
        <w:pStyle w:val="Opstilling-punkttegn"/>
      </w:pPr>
      <w:r w:rsidRPr="004504A9">
        <w:t>Hvad adskiller brugerne?</w:t>
      </w:r>
    </w:p>
    <w:p w:rsidR="004504A9" w:rsidRPr="004504A9" w:rsidRDefault="004504A9" w:rsidP="004504A9">
      <w:pPr>
        <w:pStyle w:val="Opstilling-punkttegn"/>
      </w:pPr>
      <w:r w:rsidRPr="004504A9">
        <w:t>Hvad får brugerne ud af at bruge løsningen?</w:t>
      </w:r>
    </w:p>
    <w:p w:rsidR="004504A9" w:rsidRPr="004504A9" w:rsidRDefault="004504A9" w:rsidP="004504A9">
      <w:pPr>
        <w:pStyle w:val="Opstilling-punkttegn"/>
      </w:pPr>
      <w:r w:rsidRPr="004504A9">
        <w:t>Får alle det samme resultat ved at anvende løsningen?</w:t>
      </w:r>
    </w:p>
    <w:p w:rsidR="004504A9" w:rsidRPr="004504A9" w:rsidRDefault="004504A9" w:rsidP="004504A9">
      <w:pPr>
        <w:pStyle w:val="Opstilling-punkttegn"/>
      </w:pPr>
      <w:r w:rsidRPr="004504A9">
        <w:t>Er der flere forskellige grupper af brugere med forskellige behov?</w:t>
      </w:r>
    </w:p>
    <w:p w:rsidR="004504A9" w:rsidRPr="004504A9" w:rsidRDefault="004504A9" w:rsidP="004504A9">
      <w:r w:rsidRPr="004504A9">
        <w:t xml:space="preserve">Ud fra spørgsmålene er det muligt at definere </w:t>
      </w:r>
      <w:r w:rsidR="00D9639D">
        <w:t xml:space="preserve">de </w:t>
      </w:r>
      <w:r w:rsidRPr="004504A9">
        <w:t>målgruppe(r), der skal teste løsningen, og de parametre, der skal rekrutteres på baggrund af.</w:t>
      </w:r>
    </w:p>
    <w:p w:rsidR="004504A9" w:rsidRPr="004504A9" w:rsidRDefault="004504A9" w:rsidP="004504A9"/>
    <w:p w:rsidR="004504A9" w:rsidRPr="004504A9" w:rsidRDefault="004504A9" w:rsidP="004504A9">
      <w:r w:rsidRPr="004504A9">
        <w:rPr>
          <w:noProof/>
        </w:rPr>
        <w:lastRenderedPageBreak/>
        <mc:AlternateContent>
          <mc:Choice Requires="wps">
            <w:drawing>
              <wp:anchor distT="0" distB="0" distL="114300" distR="114300" simplePos="0" relativeHeight="251660800" behindDoc="0" locked="0" layoutInCell="1" allowOverlap="1" wp14:anchorId="0060F206" wp14:editId="22317B6A">
                <wp:simplePos x="0" y="0"/>
                <wp:positionH relativeFrom="column">
                  <wp:posOffset>13970</wp:posOffset>
                </wp:positionH>
                <wp:positionV relativeFrom="paragraph">
                  <wp:posOffset>59690</wp:posOffset>
                </wp:positionV>
                <wp:extent cx="4543425" cy="2305050"/>
                <wp:effectExtent l="0" t="0" r="28575" b="25400"/>
                <wp:wrapSquare wrapText="bothSides"/>
                <wp:docPr id="6" name="Tekstboks 6"/>
                <wp:cNvGraphicFramePr/>
                <a:graphic xmlns:a="http://schemas.openxmlformats.org/drawingml/2006/main">
                  <a:graphicData uri="http://schemas.microsoft.com/office/word/2010/wordprocessingShape">
                    <wps:wsp>
                      <wps:cNvSpPr txBox="1"/>
                      <wps:spPr>
                        <a:xfrm>
                          <a:off x="0" y="0"/>
                          <a:ext cx="4543425" cy="230505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AC0072" w:rsidRPr="00BD39CF" w:rsidRDefault="00AC0072" w:rsidP="004504A9">
                            <w:pPr>
                              <w:rPr>
                                <w:rStyle w:val="Intet"/>
                                <w:rFonts w:ascii="Helvetica" w:eastAsia="Arial Unicode MS" w:hAnsi="Helvetica" w:cs="Arial"/>
                              </w:rPr>
                            </w:pPr>
                            <w:r w:rsidRPr="00BD39CF">
                              <w:rPr>
                                <w:rStyle w:val="Intet"/>
                                <w:rFonts w:ascii="Helvetica" w:eastAsia="Arial Unicode MS" w:hAnsi="Helvetica" w:cs="Arial"/>
                                <w:b/>
                              </w:rPr>
                              <w:t>Eksempel på målgruppeafklaring på en løsning med en målgruppe</w:t>
                            </w:r>
                          </w:p>
                          <w:p w:rsidR="00AC0072" w:rsidRPr="00BD39CF" w:rsidRDefault="00AC0072" w:rsidP="004504A9">
                            <w:pPr>
                              <w:rPr>
                                <w:rStyle w:val="Intet"/>
                                <w:rFonts w:ascii="Helvetica" w:hAnsi="Helvetica" w:cs="Arial"/>
                              </w:rPr>
                            </w:pPr>
                            <w:r w:rsidRPr="00BD39CF">
                              <w:rPr>
                                <w:rFonts w:ascii="Helvetica" w:hAnsi="Helvetica" w:cs="Arial"/>
                                <w:u w:val="single"/>
                              </w:rPr>
                              <w:t>Hvem henvender løsningen sig til</w:t>
                            </w:r>
                            <w:r w:rsidRPr="00BD39CF">
                              <w:rPr>
                                <w:rFonts w:ascii="Helvetica" w:hAnsi="Helvetica" w:cs="Arial"/>
                              </w:rPr>
                              <w:t>: Borgere over 18 år i kommunen, som skal bestille EU-sygesikringskort.</w:t>
                            </w:r>
                          </w:p>
                          <w:p w:rsidR="00AC0072" w:rsidRPr="00BD39CF" w:rsidRDefault="00AC0072" w:rsidP="004504A9">
                            <w:pPr>
                              <w:rPr>
                                <w:rStyle w:val="Intet"/>
                                <w:rFonts w:ascii="Helvetica" w:eastAsia="Helvetica" w:hAnsi="Helvetica" w:cs="Arial"/>
                              </w:rPr>
                            </w:pPr>
                            <w:r w:rsidRPr="00BD39CF">
                              <w:rPr>
                                <w:rFonts w:ascii="Helvetica" w:hAnsi="Helvetica" w:cs="Arial"/>
                                <w:u w:val="single"/>
                              </w:rPr>
                              <w:t>Er der en veldefineret gruppe, der bruger løsningen mere end andre</w:t>
                            </w:r>
                            <w:r w:rsidRPr="00BD39CF">
                              <w:rPr>
                                <w:rFonts w:ascii="Helvetica" w:hAnsi="Helvetica" w:cs="Arial"/>
                              </w:rPr>
                              <w:t xml:space="preserve">: </w:t>
                            </w:r>
                            <w:r w:rsidRPr="00BD39CF">
                              <w:rPr>
                                <w:rStyle w:val="Intet"/>
                                <w:rFonts w:ascii="Helvetica" w:hAnsi="Helvetica" w:cs="Arial"/>
                              </w:rPr>
                              <w:t xml:space="preserve">Typisk er det personer mellem 18-75 år, der anvender løsningen. Den henvender sig til en bred målgruppe, der har brug for et (nyt) </w:t>
                            </w:r>
                            <w:r w:rsidRPr="00BD39CF">
                              <w:rPr>
                                <w:rFonts w:ascii="Helvetica" w:hAnsi="Helvetica" w:cs="Arial"/>
                              </w:rPr>
                              <w:t>EU-sygesikringskort.</w:t>
                            </w:r>
                          </w:p>
                          <w:p w:rsidR="00AC0072" w:rsidRPr="00BD39CF" w:rsidRDefault="00AC0072" w:rsidP="004504A9">
                            <w:pPr>
                              <w:rPr>
                                <w:rStyle w:val="Intet"/>
                                <w:rFonts w:ascii="Helvetica" w:eastAsia="Helvetica Neue Light" w:hAnsi="Helvetica" w:cs="Arial"/>
                              </w:rPr>
                            </w:pPr>
                            <w:r w:rsidRPr="00BD39CF">
                              <w:rPr>
                                <w:rFonts w:ascii="Helvetica" w:hAnsi="Helvetica" w:cs="Arial"/>
                                <w:u w:val="single"/>
                              </w:rPr>
                              <w:t>Hvem vil oftest bruge løsningen</w:t>
                            </w:r>
                            <w:r w:rsidRPr="00BD39CF">
                              <w:rPr>
                                <w:rFonts w:ascii="Helvetica" w:hAnsi="Helvetica" w:cs="Arial"/>
                              </w:rPr>
                              <w:t xml:space="preserve">: </w:t>
                            </w:r>
                            <w:r w:rsidRPr="00BD39CF">
                              <w:rPr>
                                <w:rStyle w:val="Intet"/>
                                <w:rFonts w:ascii="Helvetica" w:hAnsi="Helvetica" w:cs="Arial"/>
                              </w:rPr>
                              <w:t>Der er ikke nogen i gruppen 18-75 år, der benytter løsni</w:t>
                            </w:r>
                            <w:r w:rsidRPr="00BD39CF">
                              <w:rPr>
                                <w:rStyle w:val="Intet"/>
                                <w:rFonts w:ascii="Helvetica" w:hAnsi="Helvetica" w:cs="Arial"/>
                              </w:rPr>
                              <w:t>n</w:t>
                            </w:r>
                            <w:r w:rsidRPr="00BD39CF">
                              <w:rPr>
                                <w:rStyle w:val="Intet"/>
                                <w:rFonts w:ascii="Helvetica" w:hAnsi="Helvetica" w:cs="Arial"/>
                              </w:rPr>
                              <w:t>gen mere end andre. </w:t>
                            </w:r>
                          </w:p>
                          <w:p w:rsidR="00AC0072" w:rsidRPr="00BD39CF" w:rsidRDefault="00AC0072" w:rsidP="004504A9">
                            <w:pPr>
                              <w:rPr>
                                <w:rStyle w:val="Intet"/>
                                <w:rFonts w:ascii="Helvetica" w:eastAsia="Helvetica" w:hAnsi="Helvetica" w:cs="Arial"/>
                              </w:rPr>
                            </w:pPr>
                            <w:r w:rsidRPr="00BD39CF">
                              <w:rPr>
                                <w:rFonts w:ascii="Helvetica" w:hAnsi="Helvetica" w:cs="Arial"/>
                                <w:u w:val="single"/>
                              </w:rPr>
                              <w:t>Hvad har brugerne til fælles</w:t>
                            </w:r>
                            <w:r w:rsidRPr="00BD39CF">
                              <w:rPr>
                                <w:rFonts w:ascii="Helvetica" w:hAnsi="Helvetica" w:cs="Arial"/>
                              </w:rPr>
                              <w:t xml:space="preserve">: </w:t>
                            </w:r>
                            <w:r w:rsidRPr="00BD39CF">
                              <w:rPr>
                                <w:rStyle w:val="Intet"/>
                                <w:rFonts w:ascii="Helvetica" w:hAnsi="Helvetica" w:cs="Arial"/>
                              </w:rPr>
                              <w:t>De skal typisk rej</w:t>
                            </w:r>
                            <w:r>
                              <w:rPr>
                                <w:rStyle w:val="Intet"/>
                                <w:rFonts w:ascii="Helvetica" w:hAnsi="Helvetica" w:cs="Arial"/>
                              </w:rPr>
                              <w:t>se til et EU</w:t>
                            </w:r>
                            <w:r w:rsidR="00AA6F68">
                              <w:rPr>
                                <w:rStyle w:val="Intet"/>
                                <w:rFonts w:ascii="Helvetica" w:hAnsi="Helvetica" w:cs="Arial"/>
                              </w:rPr>
                              <w:t>-</w:t>
                            </w:r>
                            <w:r>
                              <w:rPr>
                                <w:rStyle w:val="Intet"/>
                                <w:rFonts w:ascii="Helvetica" w:hAnsi="Helvetica" w:cs="Arial"/>
                              </w:rPr>
                              <w:t>land i nær fremtid.</w:t>
                            </w:r>
                          </w:p>
                          <w:p w:rsidR="00AC0072" w:rsidRPr="00BD39CF" w:rsidRDefault="00AC0072" w:rsidP="004504A9">
                            <w:pPr>
                              <w:rPr>
                                <w:rFonts w:ascii="Helvetica" w:eastAsia="Helvetica Neue Light" w:hAnsi="Helvetica" w:cs="Arial"/>
                              </w:rPr>
                            </w:pPr>
                            <w:r w:rsidRPr="00BD39CF">
                              <w:rPr>
                                <w:rFonts w:ascii="Helvetica" w:hAnsi="Helvetica" w:cs="Arial"/>
                                <w:u w:val="single"/>
                              </w:rPr>
                              <w:t>Hvad adskiller brugerne</w:t>
                            </w:r>
                            <w:r>
                              <w:rPr>
                                <w:rFonts w:ascii="Helvetica" w:hAnsi="Helvetica" w:cs="Arial"/>
                              </w:rPr>
                              <w:t>: De har forskellige erfaringer med brug af løsningen og bredt med digital selvbetjening. De har forskellige behov for at bestille EU-sygesikringskort til andre i husstanden.</w:t>
                            </w:r>
                          </w:p>
                          <w:p w:rsidR="00AC0072" w:rsidRPr="00BD39CF" w:rsidRDefault="00AC0072" w:rsidP="004504A9">
                            <w:pPr>
                              <w:rPr>
                                <w:rStyle w:val="Intet"/>
                                <w:rFonts w:ascii="Helvetica" w:eastAsia="Helvetica" w:hAnsi="Helvetica" w:cs="Arial"/>
                              </w:rPr>
                            </w:pPr>
                            <w:r w:rsidRPr="00BD39CF">
                              <w:rPr>
                                <w:rFonts w:ascii="Helvetica" w:hAnsi="Helvetica" w:cs="Arial"/>
                                <w:u w:val="single"/>
                              </w:rPr>
                              <w:t>Hvad får brugerne ud af at bruge løsningen</w:t>
                            </w:r>
                            <w:r w:rsidRPr="00BD39CF">
                              <w:rPr>
                                <w:rFonts w:ascii="Helvetica" w:hAnsi="Helvetica" w:cs="Arial"/>
                              </w:rPr>
                              <w:t xml:space="preserve">: </w:t>
                            </w:r>
                            <w:r w:rsidRPr="00BD39CF">
                              <w:rPr>
                                <w:rStyle w:val="Intet"/>
                                <w:rFonts w:ascii="Helvetica" w:hAnsi="Helvetica" w:cs="Arial"/>
                              </w:rPr>
                              <w:t xml:space="preserve">De gennemfører en </w:t>
                            </w:r>
                            <w:r>
                              <w:rPr>
                                <w:rStyle w:val="Intet"/>
                                <w:rFonts w:ascii="Helvetica" w:hAnsi="Helvetica" w:cs="Arial"/>
                              </w:rPr>
                              <w:t>bestilling</w:t>
                            </w:r>
                            <w:r w:rsidRPr="00BD39CF">
                              <w:rPr>
                                <w:rStyle w:val="Intet"/>
                                <w:rFonts w:ascii="Helvetica" w:hAnsi="Helvetica" w:cs="Arial"/>
                              </w:rPr>
                              <w:t xml:space="preserve"> om et nyt </w:t>
                            </w:r>
                            <w:r w:rsidRPr="00BD39CF">
                              <w:rPr>
                                <w:rFonts w:ascii="Helvetica" w:hAnsi="Helvetica" w:cs="Arial"/>
                              </w:rPr>
                              <w:t xml:space="preserve">EU-sygesikringskort. </w:t>
                            </w:r>
                            <w:r w:rsidRPr="00BD39CF">
                              <w:rPr>
                                <w:rStyle w:val="Intet"/>
                                <w:rFonts w:ascii="Helvetica" w:hAnsi="Helvetica" w:cs="Arial"/>
                              </w:rPr>
                              <w:t xml:space="preserve">Når/hvis de har gennemført løsningen korrekt, får de tilsendt et nyt </w:t>
                            </w:r>
                            <w:r w:rsidRPr="00BD39CF">
                              <w:rPr>
                                <w:rFonts w:ascii="Helvetica" w:hAnsi="Helvetica" w:cs="Arial"/>
                              </w:rPr>
                              <w:t>EU-sygesikringskort.</w:t>
                            </w:r>
                          </w:p>
                          <w:p w:rsidR="00AC0072" w:rsidRPr="00BD39CF" w:rsidRDefault="00AC0072" w:rsidP="004504A9">
                            <w:pPr>
                              <w:rPr>
                                <w:rStyle w:val="Intet"/>
                                <w:rFonts w:ascii="Helvetica" w:eastAsia="Helvetica" w:hAnsi="Helvetica" w:cs="Arial"/>
                              </w:rPr>
                            </w:pPr>
                            <w:r w:rsidRPr="00BD39CF">
                              <w:rPr>
                                <w:rFonts w:ascii="Helvetica" w:hAnsi="Helvetica" w:cs="Arial"/>
                                <w:u w:val="single"/>
                              </w:rPr>
                              <w:t>Får alle det samme resultat ved at anvende løsningen</w:t>
                            </w:r>
                            <w:r w:rsidRPr="00BD39CF">
                              <w:rPr>
                                <w:rFonts w:ascii="Helvetica" w:hAnsi="Helvetica" w:cs="Arial"/>
                              </w:rPr>
                              <w:t xml:space="preserve">: </w:t>
                            </w:r>
                            <w:r w:rsidRPr="00BD39CF">
                              <w:rPr>
                                <w:rStyle w:val="Intet"/>
                                <w:rFonts w:ascii="Helvetica" w:hAnsi="Helvetica" w:cs="Arial"/>
                              </w:rPr>
                              <w:t>Ja</w:t>
                            </w:r>
                          </w:p>
                          <w:p w:rsidR="00AC0072" w:rsidRPr="00BD39CF" w:rsidRDefault="00AC0072" w:rsidP="004504A9">
                            <w:pPr>
                              <w:rPr>
                                <w:rStyle w:val="Intet"/>
                                <w:rFonts w:ascii="Helvetica" w:hAnsi="Helvetica" w:cs="Arial"/>
                              </w:rPr>
                            </w:pPr>
                            <w:r w:rsidRPr="00BD39CF">
                              <w:rPr>
                                <w:rFonts w:ascii="Helvetica" w:hAnsi="Helvetica" w:cs="Arial"/>
                                <w:u w:val="single"/>
                              </w:rPr>
                              <w:t>Er der flere forskellige grupper af brugere med forskellige behov</w:t>
                            </w:r>
                            <w:r w:rsidRPr="00BD39CF">
                              <w:rPr>
                                <w:rFonts w:ascii="Helvetica" w:hAnsi="Helvetica" w:cs="Arial"/>
                              </w:rPr>
                              <w:t xml:space="preserve">: </w:t>
                            </w:r>
                            <w:r w:rsidRPr="00BD39CF">
                              <w:rPr>
                                <w:rStyle w:val="Intet"/>
                                <w:rFonts w:ascii="Helvetica" w:hAnsi="Helvetica" w:cs="Arial"/>
                              </w:rPr>
                              <w:t>Brugergruppen kan deles op i to grupper - 1) de som kommer let gennem løsningen grundet gode it- og sprogkun</w:t>
                            </w:r>
                            <w:r w:rsidRPr="00BD39CF">
                              <w:rPr>
                                <w:rStyle w:val="Intet"/>
                                <w:rFonts w:ascii="Helvetica" w:hAnsi="Helvetica" w:cs="Arial"/>
                              </w:rPr>
                              <w:t>d</w:t>
                            </w:r>
                            <w:r w:rsidRPr="00BD39CF">
                              <w:rPr>
                                <w:rStyle w:val="Intet"/>
                                <w:rFonts w:ascii="Helvetica" w:hAnsi="Helvetica" w:cs="Arial"/>
                              </w:rPr>
                              <w:t>skaber. 2) de der er mere udfordrede, når det kommer til it-kundskaber, og/eller som er usikre på det sprog, der er i løsningen. Det er ofte dem, der søger hjælp på Borgerservice.</w:t>
                            </w:r>
                          </w:p>
                          <w:p w:rsidR="00AC0072" w:rsidRPr="00BD39CF" w:rsidRDefault="00AC0072" w:rsidP="004504A9">
                            <w:pPr>
                              <w:rPr>
                                <w:rFonts w:ascii="Helvetica" w:eastAsia="Helvetica" w:hAnsi="Helvetica" w:cs="Arial"/>
                              </w:rPr>
                            </w:pPr>
                            <w:r w:rsidRPr="00BD39CF">
                              <w:rPr>
                                <w:rStyle w:val="Intet"/>
                                <w:rFonts w:ascii="Helvetica" w:hAnsi="Helvetica" w:cs="Arial"/>
                                <w:u w:val="single"/>
                              </w:rPr>
                              <w:t>Samlet målgruppe beskrivelse</w:t>
                            </w:r>
                            <w:r w:rsidRPr="00BD39CF">
                              <w:rPr>
                                <w:rStyle w:val="Intet"/>
                                <w:rFonts w:ascii="Helvetica" w:hAnsi="Helvetica" w:cs="Arial"/>
                              </w:rPr>
                              <w:t xml:space="preserve">: Målgruppen for denne løsning er borgere, der skal bestille nyt </w:t>
                            </w:r>
                            <w:r w:rsidRPr="00BD39CF">
                              <w:rPr>
                                <w:rFonts w:ascii="Helvetica" w:hAnsi="Helvetica" w:cs="Arial"/>
                              </w:rPr>
                              <w:t>EU-sygesikringskort.</w:t>
                            </w:r>
                            <w:r w:rsidRPr="00BD39CF">
                              <w:rPr>
                                <w:rStyle w:val="Intet"/>
                                <w:rFonts w:ascii="Helvetica" w:hAnsi="Helvetica" w:cs="Arial"/>
                              </w:rPr>
                              <w:t xml:space="preserve"> Hoved</w:t>
                            </w:r>
                            <w:r w:rsidR="00AA6F68">
                              <w:rPr>
                                <w:rStyle w:val="Intet"/>
                                <w:rFonts w:ascii="Helvetica" w:hAnsi="Helvetica" w:cs="Arial"/>
                              </w:rPr>
                              <w:t>parten</w:t>
                            </w:r>
                            <w:r w:rsidRPr="00BD39CF">
                              <w:rPr>
                                <w:rStyle w:val="Intet"/>
                                <w:rFonts w:ascii="Helvetica" w:hAnsi="Helvetica" w:cs="Arial"/>
                              </w:rPr>
                              <w:t xml:space="preserve"> af brugerne er 18-75 år. Der er en ligelig ford</w:t>
                            </w:r>
                            <w:r w:rsidRPr="00BD39CF">
                              <w:rPr>
                                <w:rStyle w:val="Intet"/>
                                <w:rFonts w:ascii="Helvetica" w:hAnsi="Helvetica" w:cs="Arial"/>
                              </w:rPr>
                              <w:t>e</w:t>
                            </w:r>
                            <w:r w:rsidRPr="00BD39CF">
                              <w:rPr>
                                <w:rStyle w:val="Intet"/>
                                <w:rFonts w:ascii="Helvetica" w:hAnsi="Helvetica" w:cs="Arial"/>
                              </w:rPr>
                              <w:t>ling på mænd og kvinder. Gruppen indeholder både personer med stærke og personer med svage it-kompetencer og sprog-kompetencer.</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boks 6" o:spid="_x0000_s1030" type="#_x0000_t202" style="position:absolute;margin-left:1.1pt;margin-top:4.7pt;width:357.75pt;height:181.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" filled="f" strokeweight=".5pt">
                <v:textbox style="mso-fit-shape-to-text:t" inset="4pt,4pt,4pt,4pt">
                  <w:txbxContent>
                    <w:p w:rsidR="00AC0072" w:rsidRPr="00BD39CF" w:rsidRDefault="00AC0072" w:rsidP="004504A9">
                      <w:pPr>
                        <w:rPr>
                          <w:rStyle w:val="Intet"/>
                          <w:rFonts w:ascii="Helvetica" w:eastAsia="Arial Unicode MS" w:hAnsi="Helvetica" w:cs="Arial"/>
                        </w:rPr>
                      </w:pPr>
                      <w:r w:rsidRPr="00BD39CF">
                        <w:rPr>
                          <w:rStyle w:val="Intet"/>
                          <w:rFonts w:ascii="Helvetica" w:eastAsia="Arial Unicode MS" w:hAnsi="Helvetica" w:cs="Arial"/>
                          <w:b/>
                        </w:rPr>
                        <w:t>Eksempel på målgruppeafklaring på en løsning med en målgruppe</w:t>
                      </w:r>
                    </w:p>
                    <w:p w:rsidR="00AC0072" w:rsidRPr="00BD39CF" w:rsidRDefault="00AC0072" w:rsidP="004504A9">
                      <w:pPr>
                        <w:rPr>
                          <w:rStyle w:val="Intet"/>
                          <w:rFonts w:ascii="Helvetica" w:hAnsi="Helvetica" w:cs="Arial"/>
                        </w:rPr>
                      </w:pPr>
                      <w:r w:rsidRPr="00BD39CF">
                        <w:rPr>
                          <w:rFonts w:ascii="Helvetica" w:hAnsi="Helvetica" w:cs="Arial"/>
                          <w:u w:val="single"/>
                        </w:rPr>
                        <w:t>Hvem henvender løsningen sig til</w:t>
                      </w:r>
                      <w:r w:rsidRPr="00BD39CF">
                        <w:rPr>
                          <w:rFonts w:ascii="Helvetica" w:hAnsi="Helvetica" w:cs="Arial"/>
                        </w:rPr>
                        <w:t>: Borgere over 18 år i kommunen, som skal bestille EU-sygesikringskort.</w:t>
                      </w:r>
                    </w:p>
                    <w:p w:rsidR="00AC0072" w:rsidRPr="00BD39CF" w:rsidRDefault="00AC0072" w:rsidP="004504A9">
                      <w:pPr>
                        <w:rPr>
                          <w:rStyle w:val="Intet"/>
                          <w:rFonts w:ascii="Helvetica" w:eastAsia="Helvetica" w:hAnsi="Helvetica" w:cs="Arial"/>
                        </w:rPr>
                      </w:pPr>
                      <w:r w:rsidRPr="00BD39CF">
                        <w:rPr>
                          <w:rFonts w:ascii="Helvetica" w:hAnsi="Helvetica" w:cs="Arial"/>
                          <w:u w:val="single"/>
                        </w:rPr>
                        <w:t>Er der en veldefineret gruppe, der bruger løsningen mere end andre</w:t>
                      </w:r>
                      <w:r w:rsidRPr="00BD39CF">
                        <w:rPr>
                          <w:rFonts w:ascii="Helvetica" w:hAnsi="Helvetica" w:cs="Arial"/>
                        </w:rPr>
                        <w:t xml:space="preserve">: </w:t>
                      </w:r>
                      <w:r w:rsidRPr="00BD39CF">
                        <w:rPr>
                          <w:rStyle w:val="Intet"/>
                          <w:rFonts w:ascii="Helvetica" w:hAnsi="Helvetica" w:cs="Arial"/>
                        </w:rPr>
                        <w:t xml:space="preserve">Typisk er det personer mellem 18-75 år, der anvender løsningen. Den henvender sig til en bred målgruppe, der har brug for et (nyt) </w:t>
                      </w:r>
                      <w:r w:rsidRPr="00BD39CF">
                        <w:rPr>
                          <w:rFonts w:ascii="Helvetica" w:hAnsi="Helvetica" w:cs="Arial"/>
                        </w:rPr>
                        <w:t>EU-sygesikringskort.</w:t>
                      </w:r>
                    </w:p>
                    <w:p w:rsidR="00AC0072" w:rsidRPr="00BD39CF" w:rsidRDefault="00AC0072" w:rsidP="004504A9">
                      <w:pPr>
                        <w:rPr>
                          <w:rStyle w:val="Intet"/>
                          <w:rFonts w:ascii="Helvetica" w:eastAsia="Helvetica Neue Light" w:hAnsi="Helvetica" w:cs="Arial"/>
                        </w:rPr>
                      </w:pPr>
                      <w:r w:rsidRPr="00BD39CF">
                        <w:rPr>
                          <w:rFonts w:ascii="Helvetica" w:hAnsi="Helvetica" w:cs="Arial"/>
                          <w:u w:val="single"/>
                        </w:rPr>
                        <w:t>Hvem vil oftest bruge løsningen</w:t>
                      </w:r>
                      <w:r w:rsidRPr="00BD39CF">
                        <w:rPr>
                          <w:rFonts w:ascii="Helvetica" w:hAnsi="Helvetica" w:cs="Arial"/>
                        </w:rPr>
                        <w:t xml:space="preserve">: </w:t>
                      </w:r>
                      <w:r w:rsidRPr="00BD39CF">
                        <w:rPr>
                          <w:rStyle w:val="Intet"/>
                          <w:rFonts w:ascii="Helvetica" w:hAnsi="Helvetica" w:cs="Arial"/>
                        </w:rPr>
                        <w:t>Der er ikke nogen i gruppen 18-75 år, der benytter løsni</w:t>
                      </w:r>
                      <w:r w:rsidRPr="00BD39CF">
                        <w:rPr>
                          <w:rStyle w:val="Intet"/>
                          <w:rFonts w:ascii="Helvetica" w:hAnsi="Helvetica" w:cs="Arial"/>
                        </w:rPr>
                        <w:t>n</w:t>
                      </w:r>
                      <w:r w:rsidRPr="00BD39CF">
                        <w:rPr>
                          <w:rStyle w:val="Intet"/>
                          <w:rFonts w:ascii="Helvetica" w:hAnsi="Helvetica" w:cs="Arial"/>
                        </w:rPr>
                        <w:t>gen mere end andre. </w:t>
                      </w:r>
                    </w:p>
                    <w:p w:rsidR="00AC0072" w:rsidRPr="00BD39CF" w:rsidRDefault="00AC0072" w:rsidP="004504A9">
                      <w:pPr>
                        <w:rPr>
                          <w:rStyle w:val="Intet"/>
                          <w:rFonts w:ascii="Helvetica" w:eastAsia="Helvetica" w:hAnsi="Helvetica" w:cs="Arial"/>
                        </w:rPr>
                      </w:pPr>
                      <w:r w:rsidRPr="00BD39CF">
                        <w:rPr>
                          <w:rFonts w:ascii="Helvetica" w:hAnsi="Helvetica" w:cs="Arial"/>
                          <w:u w:val="single"/>
                        </w:rPr>
                        <w:t>Hvad har brugerne til fælles</w:t>
                      </w:r>
                      <w:r w:rsidRPr="00BD39CF">
                        <w:rPr>
                          <w:rFonts w:ascii="Helvetica" w:hAnsi="Helvetica" w:cs="Arial"/>
                        </w:rPr>
                        <w:t xml:space="preserve">: </w:t>
                      </w:r>
                      <w:r w:rsidRPr="00BD39CF">
                        <w:rPr>
                          <w:rStyle w:val="Intet"/>
                          <w:rFonts w:ascii="Helvetica" w:hAnsi="Helvetica" w:cs="Arial"/>
                        </w:rPr>
                        <w:t>De skal typisk rej</w:t>
                      </w:r>
                      <w:r>
                        <w:rPr>
                          <w:rStyle w:val="Intet"/>
                          <w:rFonts w:ascii="Helvetica" w:hAnsi="Helvetica" w:cs="Arial"/>
                        </w:rPr>
                        <w:t>se til et EU</w:t>
                      </w:r>
                      <w:r w:rsidR="00AA6F68">
                        <w:rPr>
                          <w:rStyle w:val="Intet"/>
                          <w:rFonts w:ascii="Helvetica" w:hAnsi="Helvetica" w:cs="Arial"/>
                        </w:rPr>
                        <w:t>-</w:t>
                      </w:r>
                      <w:r>
                        <w:rPr>
                          <w:rStyle w:val="Intet"/>
                          <w:rFonts w:ascii="Helvetica" w:hAnsi="Helvetica" w:cs="Arial"/>
                        </w:rPr>
                        <w:t>land i nær fremtid.</w:t>
                      </w:r>
                    </w:p>
                    <w:p w:rsidR="00AC0072" w:rsidRPr="00BD39CF" w:rsidRDefault="00AC0072" w:rsidP="004504A9">
                      <w:pPr>
                        <w:rPr>
                          <w:rFonts w:ascii="Helvetica" w:eastAsia="Helvetica Neue Light" w:hAnsi="Helvetica" w:cs="Arial"/>
                        </w:rPr>
                      </w:pPr>
                      <w:r w:rsidRPr="00BD39CF">
                        <w:rPr>
                          <w:rFonts w:ascii="Helvetica" w:hAnsi="Helvetica" w:cs="Arial"/>
                          <w:u w:val="single"/>
                        </w:rPr>
                        <w:t>Hvad adskiller brugerne</w:t>
                      </w:r>
                      <w:r>
                        <w:rPr>
                          <w:rFonts w:ascii="Helvetica" w:hAnsi="Helvetica" w:cs="Arial"/>
                        </w:rPr>
                        <w:t>: De har forskellige erfaringer med brug af løsningen og bredt med digital selvbetjening. De har forskellige behov for at bestille EU-sygesikringskort til andre i husstanden.</w:t>
                      </w:r>
                    </w:p>
                    <w:p w:rsidR="00AC0072" w:rsidRPr="00BD39CF" w:rsidRDefault="00AC0072" w:rsidP="004504A9">
                      <w:pPr>
                        <w:rPr>
                          <w:rStyle w:val="Intet"/>
                          <w:rFonts w:ascii="Helvetica" w:eastAsia="Helvetica" w:hAnsi="Helvetica" w:cs="Arial"/>
                        </w:rPr>
                      </w:pPr>
                      <w:r w:rsidRPr="00BD39CF">
                        <w:rPr>
                          <w:rFonts w:ascii="Helvetica" w:hAnsi="Helvetica" w:cs="Arial"/>
                          <w:u w:val="single"/>
                        </w:rPr>
                        <w:t>Hvad får brugerne ud af at bruge løsningen</w:t>
                      </w:r>
                      <w:r w:rsidRPr="00BD39CF">
                        <w:rPr>
                          <w:rFonts w:ascii="Helvetica" w:hAnsi="Helvetica" w:cs="Arial"/>
                        </w:rPr>
                        <w:t xml:space="preserve">: </w:t>
                      </w:r>
                      <w:r w:rsidRPr="00BD39CF">
                        <w:rPr>
                          <w:rStyle w:val="Intet"/>
                          <w:rFonts w:ascii="Helvetica" w:hAnsi="Helvetica" w:cs="Arial"/>
                        </w:rPr>
                        <w:t xml:space="preserve">De gennemfører en </w:t>
                      </w:r>
                      <w:r>
                        <w:rPr>
                          <w:rStyle w:val="Intet"/>
                          <w:rFonts w:ascii="Helvetica" w:hAnsi="Helvetica" w:cs="Arial"/>
                        </w:rPr>
                        <w:t>bestilling</w:t>
                      </w:r>
                      <w:r w:rsidRPr="00BD39CF">
                        <w:rPr>
                          <w:rStyle w:val="Intet"/>
                          <w:rFonts w:ascii="Helvetica" w:hAnsi="Helvetica" w:cs="Arial"/>
                        </w:rPr>
                        <w:t xml:space="preserve"> om et nyt </w:t>
                      </w:r>
                      <w:r w:rsidRPr="00BD39CF">
                        <w:rPr>
                          <w:rFonts w:ascii="Helvetica" w:hAnsi="Helvetica" w:cs="Arial"/>
                        </w:rPr>
                        <w:t xml:space="preserve">EU-sygesikringskort. </w:t>
                      </w:r>
                      <w:r w:rsidRPr="00BD39CF">
                        <w:rPr>
                          <w:rStyle w:val="Intet"/>
                          <w:rFonts w:ascii="Helvetica" w:hAnsi="Helvetica" w:cs="Arial"/>
                        </w:rPr>
                        <w:t xml:space="preserve">Når/hvis de har gennemført løsningen korrekt, får de tilsendt et nyt </w:t>
                      </w:r>
                      <w:r w:rsidRPr="00BD39CF">
                        <w:rPr>
                          <w:rFonts w:ascii="Helvetica" w:hAnsi="Helvetica" w:cs="Arial"/>
                        </w:rPr>
                        <w:t>EU-sygesikringskort.</w:t>
                      </w:r>
                    </w:p>
                    <w:p w:rsidR="00AC0072" w:rsidRPr="00BD39CF" w:rsidRDefault="00AC0072" w:rsidP="004504A9">
                      <w:pPr>
                        <w:rPr>
                          <w:rStyle w:val="Intet"/>
                          <w:rFonts w:ascii="Helvetica" w:eastAsia="Helvetica" w:hAnsi="Helvetica" w:cs="Arial"/>
                        </w:rPr>
                      </w:pPr>
                      <w:r w:rsidRPr="00BD39CF">
                        <w:rPr>
                          <w:rFonts w:ascii="Helvetica" w:hAnsi="Helvetica" w:cs="Arial"/>
                          <w:u w:val="single"/>
                        </w:rPr>
                        <w:t>Får alle det samme resultat ved at anvende løsningen</w:t>
                      </w:r>
                      <w:r w:rsidRPr="00BD39CF">
                        <w:rPr>
                          <w:rFonts w:ascii="Helvetica" w:hAnsi="Helvetica" w:cs="Arial"/>
                        </w:rPr>
                        <w:t xml:space="preserve">: </w:t>
                      </w:r>
                      <w:r w:rsidRPr="00BD39CF">
                        <w:rPr>
                          <w:rStyle w:val="Intet"/>
                          <w:rFonts w:ascii="Helvetica" w:hAnsi="Helvetica" w:cs="Arial"/>
                        </w:rPr>
                        <w:t>Ja</w:t>
                      </w:r>
                    </w:p>
                    <w:p w:rsidR="00AC0072" w:rsidRPr="00BD39CF" w:rsidRDefault="00AC0072" w:rsidP="004504A9">
                      <w:pPr>
                        <w:rPr>
                          <w:rStyle w:val="Intet"/>
                          <w:rFonts w:ascii="Helvetica" w:hAnsi="Helvetica" w:cs="Arial"/>
                        </w:rPr>
                      </w:pPr>
                      <w:r w:rsidRPr="00BD39CF">
                        <w:rPr>
                          <w:rFonts w:ascii="Helvetica" w:hAnsi="Helvetica" w:cs="Arial"/>
                          <w:u w:val="single"/>
                        </w:rPr>
                        <w:t>Er der flere forskellige grupper af brugere med forskellige behov</w:t>
                      </w:r>
                      <w:r w:rsidRPr="00BD39CF">
                        <w:rPr>
                          <w:rFonts w:ascii="Helvetica" w:hAnsi="Helvetica" w:cs="Arial"/>
                        </w:rPr>
                        <w:t xml:space="preserve">: </w:t>
                      </w:r>
                      <w:r w:rsidRPr="00BD39CF">
                        <w:rPr>
                          <w:rStyle w:val="Intet"/>
                          <w:rFonts w:ascii="Helvetica" w:hAnsi="Helvetica" w:cs="Arial"/>
                        </w:rPr>
                        <w:t>Brugergruppen kan deles op i to grupper - 1) de som kommer let gennem løsningen grundet gode it- og sprogkun</w:t>
                      </w:r>
                      <w:r w:rsidRPr="00BD39CF">
                        <w:rPr>
                          <w:rStyle w:val="Intet"/>
                          <w:rFonts w:ascii="Helvetica" w:hAnsi="Helvetica" w:cs="Arial"/>
                        </w:rPr>
                        <w:t>d</w:t>
                      </w:r>
                      <w:r w:rsidRPr="00BD39CF">
                        <w:rPr>
                          <w:rStyle w:val="Intet"/>
                          <w:rFonts w:ascii="Helvetica" w:hAnsi="Helvetica" w:cs="Arial"/>
                        </w:rPr>
                        <w:t>skaber. 2) de der er mere udfordrede, når det kommer til it-kundskaber, og/eller som er usikre på det sprog, der er i løsningen. Det er ofte dem, der søger hjælp på Borgerservice.</w:t>
                      </w:r>
                    </w:p>
                    <w:p w:rsidR="00AC0072" w:rsidRPr="00BD39CF" w:rsidRDefault="00AC0072" w:rsidP="004504A9">
                      <w:pPr>
                        <w:rPr>
                          <w:rFonts w:ascii="Helvetica" w:eastAsia="Helvetica" w:hAnsi="Helvetica" w:cs="Arial"/>
                        </w:rPr>
                      </w:pPr>
                      <w:r w:rsidRPr="00BD39CF">
                        <w:rPr>
                          <w:rStyle w:val="Intet"/>
                          <w:rFonts w:ascii="Helvetica" w:hAnsi="Helvetica" w:cs="Arial"/>
                          <w:u w:val="single"/>
                        </w:rPr>
                        <w:t>Samlet målgruppe beskrivelse</w:t>
                      </w:r>
                      <w:r w:rsidRPr="00BD39CF">
                        <w:rPr>
                          <w:rStyle w:val="Intet"/>
                          <w:rFonts w:ascii="Helvetica" w:hAnsi="Helvetica" w:cs="Arial"/>
                        </w:rPr>
                        <w:t xml:space="preserve">: Målgruppen for denne løsning er borgere, der skal bestille nyt </w:t>
                      </w:r>
                      <w:r w:rsidRPr="00BD39CF">
                        <w:rPr>
                          <w:rFonts w:ascii="Helvetica" w:hAnsi="Helvetica" w:cs="Arial"/>
                        </w:rPr>
                        <w:t>EU-sygesikringskort.</w:t>
                      </w:r>
                      <w:r w:rsidRPr="00BD39CF">
                        <w:rPr>
                          <w:rStyle w:val="Intet"/>
                          <w:rFonts w:ascii="Helvetica" w:hAnsi="Helvetica" w:cs="Arial"/>
                        </w:rPr>
                        <w:t xml:space="preserve"> Hoved</w:t>
                      </w:r>
                      <w:r w:rsidR="00AA6F68">
                        <w:rPr>
                          <w:rStyle w:val="Intet"/>
                          <w:rFonts w:ascii="Helvetica" w:hAnsi="Helvetica" w:cs="Arial"/>
                        </w:rPr>
                        <w:t>parten</w:t>
                      </w:r>
                      <w:r w:rsidRPr="00BD39CF">
                        <w:rPr>
                          <w:rStyle w:val="Intet"/>
                          <w:rFonts w:ascii="Helvetica" w:hAnsi="Helvetica" w:cs="Arial"/>
                        </w:rPr>
                        <w:t xml:space="preserve"> af brugerne er 18-75 år. Der er en ligelig ford</w:t>
                      </w:r>
                      <w:r w:rsidRPr="00BD39CF">
                        <w:rPr>
                          <w:rStyle w:val="Intet"/>
                          <w:rFonts w:ascii="Helvetica" w:hAnsi="Helvetica" w:cs="Arial"/>
                        </w:rPr>
                        <w:t>e</w:t>
                      </w:r>
                      <w:r w:rsidRPr="00BD39CF">
                        <w:rPr>
                          <w:rStyle w:val="Intet"/>
                          <w:rFonts w:ascii="Helvetica" w:hAnsi="Helvetica" w:cs="Arial"/>
                        </w:rPr>
                        <w:t>ling på mænd og kvinder. Gruppen indeholder både personer med stærke og personer med svage it-kompetencer og sprog-kompetencer.</w:t>
                      </w:r>
                    </w:p>
                  </w:txbxContent>
                </v:textbox>
                <w10:wrap type="square"/>
              </v:shape>
            </w:pict>
          </mc:Fallback>
        </mc:AlternateContent>
      </w:r>
    </w:p>
    <w:p w:rsidR="004504A9" w:rsidRPr="004504A9" w:rsidRDefault="004504A9" w:rsidP="004504A9">
      <w:pPr>
        <w:pStyle w:val="Overskrift2"/>
      </w:pPr>
      <w:bookmarkStart w:id="12" w:name="_Toc419810723"/>
      <w:bookmarkStart w:id="13" w:name="_Toc419890569"/>
      <w:r w:rsidRPr="004504A9">
        <w:t>Teknisk</w:t>
      </w:r>
      <w:r>
        <w:t>e</w:t>
      </w:r>
      <w:r w:rsidRPr="004504A9">
        <w:t xml:space="preserve"> overvejelser forud for gennemførsel af løsningen</w:t>
      </w:r>
      <w:bookmarkEnd w:id="12"/>
      <w:bookmarkEnd w:id="13"/>
    </w:p>
    <w:p w:rsidR="004504A9" w:rsidRPr="004504A9" w:rsidRDefault="004504A9" w:rsidP="004504A9">
      <w:r w:rsidRPr="004504A9">
        <w:t>Inden brugertesten udføres</w:t>
      </w:r>
      <w:r w:rsidR="00CF188B">
        <w:t>,</w:t>
      </w:r>
      <w:r w:rsidRPr="004504A9">
        <w:t xml:space="preserve"> skal </w:t>
      </w:r>
      <w:r w:rsidR="00D9639D">
        <w:t>det</w:t>
      </w:r>
      <w:r w:rsidRPr="004504A9">
        <w:t xml:space="preserve"> afklares, hvilken platform, browser, skærmopløsning og operativsystem</w:t>
      </w:r>
      <w:r w:rsidR="00D9639D">
        <w:t>,</w:t>
      </w:r>
      <w:r w:rsidRPr="004504A9">
        <w:t xml:space="preserve"> der skal anvendes. </w:t>
      </w:r>
    </w:p>
    <w:p w:rsidR="004504A9" w:rsidRPr="004504A9" w:rsidRDefault="004504A9" w:rsidP="004504A9">
      <w:r w:rsidRPr="004504A9">
        <w:t>Det anbefales, at testen udføres på alle relevante platforme</w:t>
      </w:r>
      <w:r w:rsidR="004A0A1B">
        <w:t xml:space="preserve">, dvs. pc, </w:t>
      </w:r>
      <w:r w:rsidRPr="004504A9">
        <w:t>tablet og telefon. Som minimum er det et krav, at der testes på den platform, der formodes at blive anvendt mest i henhold til løsningens formål.</w:t>
      </w:r>
    </w:p>
    <w:p w:rsidR="004504A9" w:rsidRPr="004504A9" w:rsidRDefault="004504A9" w:rsidP="004504A9">
      <w:r w:rsidRPr="004504A9">
        <w:t>Til brugertesten skal den browser og skærmopløsning, der forventes mest anvendt</w:t>
      </w:r>
      <w:r w:rsidR="00D9639D">
        <w:t>,</w:t>
      </w:r>
      <w:r w:rsidRPr="004504A9">
        <w:t xml:space="preserve"> benyttes. Operativsystemet på den enhed, der testes på, må maksimalt være to år gammelt. </w:t>
      </w:r>
    </w:p>
    <w:p w:rsidR="004504A9" w:rsidRPr="004504A9" w:rsidRDefault="004504A9" w:rsidP="00D74466">
      <w:pPr>
        <w:pStyle w:val="Overskrift3"/>
      </w:pPr>
      <w:bookmarkStart w:id="14" w:name="_Toc419810724"/>
      <w:bookmarkStart w:id="15" w:name="_Toc419890570"/>
      <w:r w:rsidRPr="004504A9">
        <w:t>Forberedelse af brugsscenarie og opgave til testpersonen</w:t>
      </w:r>
      <w:bookmarkEnd w:id="14"/>
      <w:bookmarkEnd w:id="15"/>
    </w:p>
    <w:p w:rsidR="004504A9" w:rsidRPr="004504A9" w:rsidRDefault="004504A9" w:rsidP="00D9639D">
      <w:pPr>
        <w:rPr>
          <w:u w:val="single"/>
        </w:rPr>
      </w:pPr>
      <w:r w:rsidRPr="004504A9">
        <w:t xml:space="preserve">Et brugsscenarie (use case) beskriver den måde, en bruger møder en given selvbetjening på, og den måde brugeren interagerer med en selvbetjeningsløsning på for at opnå det endelig mål med selvbetjeningen. Formålet med beskrivelsen af et brugsscenarie er at skabe en klar indgang til selvbetjeningsløsningen, der sikrer, at fokus er på, at det kun er </w:t>
      </w:r>
      <w:r w:rsidR="00CF188B">
        <w:t>é</w:t>
      </w:r>
      <w:r w:rsidRPr="004504A9">
        <w:t>n vej, der unde</w:t>
      </w:r>
      <w:r w:rsidRPr="004504A9">
        <w:t>r</w:t>
      </w:r>
      <w:r w:rsidRPr="004504A9">
        <w:t>søges og valideres gennem løsningen. Der skal beskrives et scenarie, der er dækkende for brugerens vej gennem selvbetjeningsløsningen. Fx hvis der er tale om bestilling af nyt EU-sygesikringsbevis, og 80 pct. af brugerne også bestiller kort til andre i husstanden, så er det dette brugsscenarie, der beskrives.</w:t>
      </w:r>
    </w:p>
    <w:p w:rsidR="004504A9" w:rsidRPr="004504A9" w:rsidRDefault="004504A9" w:rsidP="004504A9">
      <w:r w:rsidRPr="004504A9">
        <w:lastRenderedPageBreak/>
        <w:t>Brugsscenariet benyttes desuden til at formulere den endelige opgave, der skal udføres i brugertesten - altså det såkaldte brief, der gives til testpersonen</w:t>
      </w:r>
      <w:r w:rsidR="00B14659">
        <w:t>,</w:t>
      </w:r>
      <w:r w:rsidRPr="004504A9">
        <w:t xml:space="preserve"> inden hun går i gang med at løse opgaven (uhjulpent).</w:t>
      </w:r>
    </w:p>
    <w:p w:rsidR="004504A9" w:rsidRPr="004504A9" w:rsidRDefault="004504A9" w:rsidP="004504A9">
      <w:r w:rsidRPr="004504A9">
        <w:t>Elementer som skal indgå i et brugsscenarie</w:t>
      </w:r>
    </w:p>
    <w:p w:rsidR="004504A9" w:rsidRPr="004504A9" w:rsidRDefault="004504A9" w:rsidP="00BD39CF">
      <w:pPr>
        <w:pStyle w:val="Opstilling-punkttegn"/>
      </w:pPr>
      <w:r w:rsidRPr="004504A9">
        <w:t>Ét hovedformål</w:t>
      </w:r>
    </w:p>
    <w:p w:rsidR="004504A9" w:rsidRPr="004504A9" w:rsidRDefault="004504A9" w:rsidP="00BD39CF">
      <w:pPr>
        <w:pStyle w:val="Opstilling-punkttegn"/>
      </w:pPr>
      <w:r w:rsidRPr="004504A9">
        <w:t>Evt. delmål</w:t>
      </w:r>
    </w:p>
    <w:p w:rsidR="004504A9" w:rsidRPr="004504A9" w:rsidRDefault="004504A9" w:rsidP="00BD39CF">
      <w:pPr>
        <w:pStyle w:val="Opstilling-punkttegn"/>
      </w:pPr>
      <w:r w:rsidRPr="004504A9">
        <w:t>Materiale der forventes at være tilgængeligt</w:t>
      </w:r>
      <w:r w:rsidR="009343A0">
        <w:t xml:space="preserve">, </w:t>
      </w:r>
      <w:r w:rsidR="00322032">
        <w:t>fx</w:t>
      </w:r>
      <w:r w:rsidR="009343A0">
        <w:t>. nemID</w:t>
      </w:r>
    </w:p>
    <w:p w:rsidR="004504A9" w:rsidRPr="004504A9" w:rsidRDefault="004504A9" w:rsidP="00BD39CF">
      <w:pPr>
        <w:pStyle w:val="Opstilling-punkttegn"/>
      </w:pPr>
      <w:r w:rsidRPr="004504A9">
        <w:t>Beskrivelse af en korrekt gennemfør</w:t>
      </w:r>
      <w:r w:rsidR="00B14659">
        <w:t>else</w:t>
      </w:r>
      <w:r w:rsidRPr="004504A9">
        <w:t xml:space="preserve"> for hvert delmål</w:t>
      </w:r>
      <w:r w:rsidR="00D9639D">
        <w:t>,</w:t>
      </w:r>
      <w:r w:rsidRPr="004504A9">
        <w:t xml:space="preserve"> hvor det beskrives, hvad der er opnået</w:t>
      </w:r>
      <w:r w:rsidR="00D9639D">
        <w:t>,</w:t>
      </w:r>
      <w:r w:rsidRPr="004504A9">
        <w:t xml:space="preserve"> når de korrekte valg er foretaget i løsningen.</w:t>
      </w:r>
    </w:p>
    <w:p w:rsidR="00BD39CF" w:rsidRPr="004504A9" w:rsidRDefault="00BD39CF" w:rsidP="00BD39CF">
      <w:pPr>
        <w:pStyle w:val="Opstilling-punkttegn"/>
      </w:pPr>
      <w:r w:rsidRPr="004504A9">
        <w:rPr>
          <w:noProof/>
        </w:rPr>
        <mc:AlternateContent>
          <mc:Choice Requires="wps">
            <w:drawing>
              <wp:anchor distT="0" distB="0" distL="114300" distR="114300" simplePos="0" relativeHeight="251661824" behindDoc="0" locked="0" layoutInCell="1" allowOverlap="1" wp14:anchorId="5F5863EE" wp14:editId="5CFE8231">
                <wp:simplePos x="0" y="0"/>
                <wp:positionH relativeFrom="column">
                  <wp:posOffset>23495</wp:posOffset>
                </wp:positionH>
                <wp:positionV relativeFrom="paragraph">
                  <wp:posOffset>716915</wp:posOffset>
                </wp:positionV>
                <wp:extent cx="4514850" cy="2066925"/>
                <wp:effectExtent l="0" t="0" r="19050" b="19050"/>
                <wp:wrapSquare wrapText="bothSides"/>
                <wp:docPr id="7" name="Tekstboks 7"/>
                <wp:cNvGraphicFramePr/>
                <a:graphic xmlns:a="http://schemas.openxmlformats.org/drawingml/2006/main">
                  <a:graphicData uri="http://schemas.microsoft.com/office/word/2010/wordprocessingShape">
                    <wps:wsp>
                      <wps:cNvSpPr txBox="1"/>
                      <wps:spPr>
                        <a:xfrm>
                          <a:off x="0" y="0"/>
                          <a:ext cx="4514850" cy="2066925"/>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AC0072" w:rsidRPr="00BD39CF" w:rsidRDefault="00AC0072" w:rsidP="004504A9">
                            <w:pPr>
                              <w:rPr>
                                <w:rStyle w:val="Intet"/>
                                <w:rFonts w:ascii="Helvetica" w:hAnsi="Helvetica" w:cs="Arial"/>
                                <w:b/>
                              </w:rPr>
                            </w:pPr>
                            <w:r w:rsidRPr="00BD39CF">
                              <w:rPr>
                                <w:rStyle w:val="Intet"/>
                                <w:rFonts w:ascii="Helvetica" w:eastAsia="Arial Unicode MS" w:hAnsi="Helvetica" w:cs="Arial"/>
                                <w:b/>
                              </w:rPr>
                              <w:t>Eksempel på information i et brugsscenarie</w:t>
                            </w:r>
                          </w:p>
                          <w:p w:rsidR="00AC0072" w:rsidRPr="00BD39CF" w:rsidRDefault="00AC0072" w:rsidP="004504A9">
                            <w:pPr>
                              <w:rPr>
                                <w:rStyle w:val="Intet"/>
                                <w:rFonts w:ascii="Helvetica" w:eastAsia="Helvetica" w:hAnsi="Helvetica" w:cstheme="majorHAnsi"/>
                              </w:rPr>
                            </w:pPr>
                            <w:r w:rsidRPr="00BD39CF">
                              <w:rPr>
                                <w:rFonts w:ascii="Helvetica" w:hAnsi="Helvetica" w:cs="Arial"/>
                                <w:u w:val="single"/>
                              </w:rPr>
                              <w:t>Hovedformål:</w:t>
                            </w:r>
                            <w:r w:rsidRPr="00BD39CF">
                              <w:rPr>
                                <w:rStyle w:val="Intet"/>
                                <w:rFonts w:ascii="Helvetica" w:hAnsi="Helvetica" w:cs="Arial"/>
                              </w:rPr>
                              <w:t xml:space="preserve"> Bestille et </w:t>
                            </w:r>
                            <w:r w:rsidRPr="00BD39CF">
                              <w:rPr>
                                <w:rFonts w:ascii="Helvetica" w:hAnsi="Helvetica" w:cstheme="majorHAnsi"/>
                              </w:rPr>
                              <w:t>EU-sygesikringskort.</w:t>
                            </w:r>
                          </w:p>
                          <w:p w:rsidR="00AC0072" w:rsidRPr="00BD39CF" w:rsidRDefault="00AC0072" w:rsidP="004504A9">
                            <w:pPr>
                              <w:rPr>
                                <w:rStyle w:val="Intet"/>
                                <w:rFonts w:ascii="Helvetica" w:eastAsia="Helvetica" w:hAnsi="Helvetica" w:cstheme="majorHAnsi"/>
                              </w:rPr>
                            </w:pPr>
                            <w:r w:rsidRPr="00BD39CF">
                              <w:rPr>
                                <w:rFonts w:ascii="Helvetica" w:hAnsi="Helvetica" w:cs="Arial"/>
                                <w:u w:val="single"/>
                              </w:rPr>
                              <w:t>Delmål:</w:t>
                            </w:r>
                            <w:r w:rsidRPr="00BD39CF">
                              <w:rPr>
                                <w:rFonts w:ascii="Helvetica" w:hAnsi="Helvetica" w:cs="Arial"/>
                              </w:rPr>
                              <w:t xml:space="preserve"> </w:t>
                            </w:r>
                            <w:r w:rsidRPr="00BD39CF">
                              <w:rPr>
                                <w:rStyle w:val="Intet"/>
                                <w:rFonts w:ascii="Helvetica" w:hAnsi="Helvetica" w:cs="Arial"/>
                              </w:rPr>
                              <w:t xml:space="preserve">Bestille et </w:t>
                            </w:r>
                            <w:r w:rsidRPr="00BD39CF">
                              <w:rPr>
                                <w:rFonts w:ascii="Helvetica" w:hAnsi="Helvetica" w:cstheme="majorHAnsi"/>
                              </w:rPr>
                              <w:t>EU-sygesikringskort til hjemmeboende børn ved samme lejlighed</w:t>
                            </w:r>
                            <w:r w:rsidRPr="00BD39CF">
                              <w:rPr>
                                <w:rStyle w:val="Intet"/>
                                <w:rFonts w:ascii="Helvetica" w:hAnsi="Helvetica" w:cs="Arial"/>
                              </w:rPr>
                              <w:t>.</w:t>
                            </w:r>
                          </w:p>
                          <w:p w:rsidR="00AC0072" w:rsidRPr="00BD39CF" w:rsidRDefault="00AC0072" w:rsidP="004504A9">
                            <w:pPr>
                              <w:rPr>
                                <w:rStyle w:val="Intet"/>
                                <w:rFonts w:ascii="Helvetica" w:hAnsi="Helvetica" w:cs="Arial"/>
                              </w:rPr>
                            </w:pPr>
                            <w:r w:rsidRPr="00BD39CF">
                              <w:rPr>
                                <w:rFonts w:ascii="Helvetica" w:hAnsi="Helvetica" w:cs="Arial"/>
                                <w:u w:val="single"/>
                              </w:rPr>
                              <w:t>Materiale:</w:t>
                            </w:r>
                            <w:r w:rsidRPr="00BD39CF">
                              <w:rPr>
                                <w:rStyle w:val="Intet"/>
                                <w:rFonts w:ascii="Helvetica" w:hAnsi="Helvetica" w:cs="Arial"/>
                              </w:rPr>
                              <w:t xml:space="preserve"> Test NemId</w:t>
                            </w:r>
                          </w:p>
                          <w:p w:rsidR="00AC0072" w:rsidRPr="00BD39CF" w:rsidRDefault="00AC0072" w:rsidP="004504A9">
                            <w:pPr>
                              <w:rPr>
                                <w:rStyle w:val="Intet"/>
                                <w:rFonts w:ascii="Helvetica" w:eastAsia="Arial Unicode MS" w:hAnsi="Helvetica" w:cs="Arial Unicode MS"/>
                              </w:rPr>
                            </w:pPr>
                            <w:r w:rsidRPr="00BD39CF">
                              <w:rPr>
                                <w:rFonts w:ascii="Helvetica" w:hAnsi="Helvetica" w:cs="Arial"/>
                                <w:u w:val="single"/>
                              </w:rPr>
                              <w:t>Succesfuld gennemførsel:</w:t>
                            </w:r>
                            <w:r w:rsidRPr="00BD39CF">
                              <w:rPr>
                                <w:rStyle w:val="Intet"/>
                                <w:rFonts w:ascii="Helvetica" w:hAnsi="Helvetica" w:cs="Arial"/>
                              </w:rPr>
                              <w:t xml:space="preserve"> Borgeren har udfyldt alle felter i løsningen korrekt og ved</w:t>
                            </w:r>
                            <w:r w:rsidR="00B14659">
                              <w:rPr>
                                <w:rStyle w:val="Intet"/>
                                <w:rFonts w:ascii="Helvetica" w:hAnsi="Helvetica" w:cs="Arial"/>
                              </w:rPr>
                              <w:t>,</w:t>
                            </w:r>
                            <w:r w:rsidRPr="00BD39CF">
                              <w:rPr>
                                <w:rStyle w:val="Intet"/>
                                <w:rFonts w:ascii="Helvetica" w:hAnsi="Helvetica" w:cs="Arial"/>
                              </w:rPr>
                              <w:t xml:space="preserve"> at han/hun får tilsendt EU-sygesikringskort</w:t>
                            </w:r>
                            <w:r>
                              <w:rPr>
                                <w:rStyle w:val="Intet"/>
                                <w:rFonts w:ascii="Helvetica" w:hAnsi="Helvetica" w:cs="Arial"/>
                              </w:rPr>
                              <w:t>(ene)</w:t>
                            </w:r>
                            <w:r w:rsidRPr="00BD39CF">
                              <w:rPr>
                                <w:rStyle w:val="Intet"/>
                                <w:rFonts w:ascii="Helvetica" w:hAnsi="Helvetica" w:cs="Arial"/>
                              </w:rPr>
                              <w:t xml:space="preserve"> med posten.</w:t>
                            </w:r>
                          </w:p>
                          <w:p w:rsidR="00AC0072" w:rsidRPr="00BD39CF" w:rsidRDefault="00AC0072" w:rsidP="004504A9">
                            <w:r w:rsidRPr="00BD39CF">
                              <w:rPr>
                                <w:rStyle w:val="Intet"/>
                                <w:rFonts w:ascii="Helvetica" w:eastAsia="Arial Unicode MS" w:hAnsi="Helvetica" w:cs="Arial"/>
                                <w:u w:val="single"/>
                              </w:rPr>
                              <w:t xml:space="preserve">Eksempel på beskrivelse af </w:t>
                            </w:r>
                            <w:r w:rsidRPr="00BD39CF">
                              <w:rPr>
                                <w:rFonts w:ascii="Helvetica" w:eastAsia="Arial Unicode MS" w:hAnsi="Helvetica" w:cs="Arial"/>
                                <w:u w:val="single"/>
                              </w:rPr>
                              <w:t>brugsscenarie</w:t>
                            </w:r>
                            <w:r>
                              <w:rPr>
                                <w:rFonts w:ascii="Helvetica" w:eastAsia="Arial Unicode MS" w:hAnsi="Helvetica" w:cs="Arial"/>
                              </w:rPr>
                              <w:t xml:space="preserve">: </w:t>
                            </w:r>
                            <w:r w:rsidRPr="00BD39CF">
                              <w:rPr>
                                <w:rStyle w:val="Intet"/>
                                <w:rFonts w:ascii="Helvetica" w:hAnsi="Helvetica" w:cs="Arial"/>
                              </w:rPr>
                              <w:t xml:space="preserve">Vera skal ud og rejse om </w:t>
                            </w:r>
                            <w:r>
                              <w:rPr>
                                <w:rStyle w:val="Intet"/>
                                <w:rFonts w:ascii="Helvetica" w:hAnsi="Helvetica" w:cs="Arial"/>
                              </w:rPr>
                              <w:t>en måned</w:t>
                            </w:r>
                            <w:r w:rsidRPr="00BD39CF">
                              <w:rPr>
                                <w:rStyle w:val="Intet"/>
                                <w:rFonts w:ascii="Helvetica" w:hAnsi="Helvetica" w:cs="Arial"/>
                              </w:rPr>
                              <w:t xml:space="preserve"> og har i den forbindelse opdaget, at hun </w:t>
                            </w:r>
                            <w:r>
                              <w:rPr>
                                <w:rStyle w:val="Intet"/>
                                <w:rFonts w:ascii="Helvetica" w:hAnsi="Helvetica" w:cs="Arial"/>
                              </w:rPr>
                              <w:t xml:space="preserve">og hendes to børn </w:t>
                            </w:r>
                            <w:r w:rsidRPr="00BD39CF">
                              <w:rPr>
                                <w:rStyle w:val="Intet"/>
                                <w:rFonts w:ascii="Helvetica" w:hAnsi="Helvetica" w:cs="Arial"/>
                              </w:rPr>
                              <w:t xml:space="preserve">mangler det blå </w:t>
                            </w:r>
                            <w:r w:rsidRPr="00BD39CF">
                              <w:rPr>
                                <w:rFonts w:ascii="Helvetica" w:hAnsi="Helvetica" w:cstheme="majorHAnsi"/>
                              </w:rPr>
                              <w:t>EU-sygesikringskort</w:t>
                            </w:r>
                            <w:r w:rsidRPr="00BD39CF">
                              <w:rPr>
                                <w:rStyle w:val="Intet"/>
                                <w:rFonts w:ascii="Helvetica" w:hAnsi="Helvetica" w:cs="Arial"/>
                              </w:rPr>
                              <w:t>. Hun går på borger.dk, hvor hun logger sig på med sin NemID og kommer ind i selvbetjening</w:t>
                            </w:r>
                            <w:r w:rsidRPr="00BD39CF">
                              <w:rPr>
                                <w:rStyle w:val="Intet"/>
                                <w:rFonts w:ascii="Helvetica" w:hAnsi="Helvetica" w:cs="Arial"/>
                              </w:rPr>
                              <w:t>s</w:t>
                            </w:r>
                            <w:r w:rsidRPr="00BD39CF">
                              <w:rPr>
                                <w:rStyle w:val="Intet"/>
                                <w:rFonts w:ascii="Helvetica" w:hAnsi="Helvetica" w:cs="Arial"/>
                              </w:rPr>
                              <w:t xml:space="preserve">løsningen for at bestille </w:t>
                            </w:r>
                            <w:r w:rsidRPr="00BD39CF">
                              <w:rPr>
                                <w:rFonts w:ascii="Helvetica" w:hAnsi="Helvetica" w:cstheme="majorHAnsi"/>
                              </w:rPr>
                              <w:t>EU-sygesikringskorte</w:t>
                            </w:r>
                            <w:r>
                              <w:rPr>
                                <w:rFonts w:ascii="Helvetica" w:hAnsi="Helvetica" w:cstheme="majorHAnsi"/>
                              </w:rPr>
                              <w:t>ne</w:t>
                            </w:r>
                            <w:r w:rsidRPr="00BD39CF">
                              <w:rPr>
                                <w:rFonts w:ascii="Helvetica" w:hAnsi="Helvetica" w:cstheme="majorHAnsi"/>
                              </w:rPr>
                              <w:t>.</w:t>
                            </w:r>
                            <w:r>
                              <w:rPr>
                                <w:rFonts w:ascii="Helvetica" w:hAnsi="Helvetica" w:cstheme="majorHAnsi"/>
                              </w:rPr>
                              <w:t xml:space="preserve">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boks 7" o:spid="_x0000_s1031" type="#_x0000_t202" style="position:absolute;left:0;text-align:left;margin-left:1.85pt;margin-top:56.45pt;width:355.5pt;height:162.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" filled="f" strokeweight=".5pt">
                <v:textbox style="mso-fit-shape-to-text:t" inset="4pt,4pt,4pt,4pt">
                  <w:txbxContent>
                    <w:p w:rsidR="00AC0072" w:rsidRPr="00BD39CF" w:rsidRDefault="00AC0072" w:rsidP="004504A9">
                      <w:pPr>
                        <w:rPr>
                          <w:rStyle w:val="Intet"/>
                          <w:rFonts w:ascii="Helvetica" w:hAnsi="Helvetica" w:cs="Arial"/>
                          <w:b/>
                        </w:rPr>
                      </w:pPr>
                      <w:r w:rsidRPr="00BD39CF">
                        <w:rPr>
                          <w:rStyle w:val="Intet"/>
                          <w:rFonts w:ascii="Helvetica" w:eastAsia="Arial Unicode MS" w:hAnsi="Helvetica" w:cs="Arial"/>
                          <w:b/>
                        </w:rPr>
                        <w:t>Eksempel på information i et brugsscenarie</w:t>
                      </w:r>
                    </w:p>
                    <w:p w:rsidR="00AC0072" w:rsidRPr="00BD39CF" w:rsidRDefault="00AC0072" w:rsidP="004504A9">
                      <w:pPr>
                        <w:rPr>
                          <w:rStyle w:val="Intet"/>
                          <w:rFonts w:ascii="Helvetica" w:eastAsia="Helvetica" w:hAnsi="Helvetica" w:cstheme="majorHAnsi"/>
                        </w:rPr>
                      </w:pPr>
                      <w:r w:rsidRPr="00BD39CF">
                        <w:rPr>
                          <w:rFonts w:ascii="Helvetica" w:hAnsi="Helvetica" w:cs="Arial"/>
                          <w:u w:val="single"/>
                        </w:rPr>
                        <w:t>Hovedformål:</w:t>
                      </w:r>
                      <w:r w:rsidRPr="00BD39CF">
                        <w:rPr>
                          <w:rStyle w:val="Intet"/>
                          <w:rFonts w:ascii="Helvetica" w:hAnsi="Helvetica" w:cs="Arial"/>
                        </w:rPr>
                        <w:t xml:space="preserve"> Bestille et </w:t>
                      </w:r>
                      <w:r w:rsidRPr="00BD39CF">
                        <w:rPr>
                          <w:rFonts w:ascii="Helvetica" w:hAnsi="Helvetica" w:cstheme="majorHAnsi"/>
                        </w:rPr>
                        <w:t>EU-sygesikringskort.</w:t>
                      </w:r>
                    </w:p>
                    <w:p w:rsidR="00AC0072" w:rsidRPr="00BD39CF" w:rsidRDefault="00AC0072" w:rsidP="004504A9">
                      <w:pPr>
                        <w:rPr>
                          <w:rStyle w:val="Intet"/>
                          <w:rFonts w:ascii="Helvetica" w:eastAsia="Helvetica" w:hAnsi="Helvetica" w:cstheme="majorHAnsi"/>
                        </w:rPr>
                      </w:pPr>
                      <w:r w:rsidRPr="00BD39CF">
                        <w:rPr>
                          <w:rFonts w:ascii="Helvetica" w:hAnsi="Helvetica" w:cs="Arial"/>
                          <w:u w:val="single"/>
                        </w:rPr>
                        <w:t>Delmål:</w:t>
                      </w:r>
                      <w:r w:rsidRPr="00BD39CF">
                        <w:rPr>
                          <w:rFonts w:ascii="Helvetica" w:hAnsi="Helvetica" w:cs="Arial"/>
                        </w:rPr>
                        <w:t xml:space="preserve"> </w:t>
                      </w:r>
                      <w:r w:rsidRPr="00BD39CF">
                        <w:rPr>
                          <w:rStyle w:val="Intet"/>
                          <w:rFonts w:ascii="Helvetica" w:hAnsi="Helvetica" w:cs="Arial"/>
                        </w:rPr>
                        <w:t xml:space="preserve">Bestille et </w:t>
                      </w:r>
                      <w:r w:rsidRPr="00BD39CF">
                        <w:rPr>
                          <w:rFonts w:ascii="Helvetica" w:hAnsi="Helvetica" w:cstheme="majorHAnsi"/>
                        </w:rPr>
                        <w:t>EU-sygesikringskort til hjemmeboende børn ved samme lejlighed</w:t>
                      </w:r>
                      <w:r w:rsidRPr="00BD39CF">
                        <w:rPr>
                          <w:rStyle w:val="Intet"/>
                          <w:rFonts w:ascii="Helvetica" w:hAnsi="Helvetica" w:cs="Arial"/>
                        </w:rPr>
                        <w:t>.</w:t>
                      </w:r>
                    </w:p>
                    <w:p w:rsidR="00AC0072" w:rsidRPr="00BD39CF" w:rsidRDefault="00AC0072" w:rsidP="004504A9">
                      <w:pPr>
                        <w:rPr>
                          <w:rStyle w:val="Intet"/>
                          <w:rFonts w:ascii="Helvetica" w:hAnsi="Helvetica" w:cs="Arial"/>
                        </w:rPr>
                      </w:pPr>
                      <w:r w:rsidRPr="00BD39CF">
                        <w:rPr>
                          <w:rFonts w:ascii="Helvetica" w:hAnsi="Helvetica" w:cs="Arial"/>
                          <w:u w:val="single"/>
                        </w:rPr>
                        <w:t>Materiale:</w:t>
                      </w:r>
                      <w:r w:rsidRPr="00BD39CF">
                        <w:rPr>
                          <w:rStyle w:val="Intet"/>
                          <w:rFonts w:ascii="Helvetica" w:hAnsi="Helvetica" w:cs="Arial"/>
                        </w:rPr>
                        <w:t xml:space="preserve"> Test NemId</w:t>
                      </w:r>
                    </w:p>
                    <w:p w:rsidR="00AC0072" w:rsidRPr="00BD39CF" w:rsidRDefault="00AC0072" w:rsidP="004504A9">
                      <w:pPr>
                        <w:rPr>
                          <w:rStyle w:val="Intet"/>
                          <w:rFonts w:ascii="Helvetica" w:eastAsia="Arial Unicode MS" w:hAnsi="Helvetica" w:cs="Arial Unicode MS"/>
                        </w:rPr>
                      </w:pPr>
                      <w:r w:rsidRPr="00BD39CF">
                        <w:rPr>
                          <w:rFonts w:ascii="Helvetica" w:hAnsi="Helvetica" w:cs="Arial"/>
                          <w:u w:val="single"/>
                        </w:rPr>
                        <w:t>Succesfuld gennemførsel:</w:t>
                      </w:r>
                      <w:r w:rsidRPr="00BD39CF">
                        <w:rPr>
                          <w:rStyle w:val="Intet"/>
                          <w:rFonts w:ascii="Helvetica" w:hAnsi="Helvetica" w:cs="Arial"/>
                        </w:rPr>
                        <w:t xml:space="preserve"> Borgeren har udfyldt alle felter i løsningen korrekt og ved</w:t>
                      </w:r>
                      <w:r w:rsidR="00B14659">
                        <w:rPr>
                          <w:rStyle w:val="Intet"/>
                          <w:rFonts w:ascii="Helvetica" w:hAnsi="Helvetica" w:cs="Arial"/>
                        </w:rPr>
                        <w:t>,</w:t>
                      </w:r>
                      <w:r w:rsidRPr="00BD39CF">
                        <w:rPr>
                          <w:rStyle w:val="Intet"/>
                          <w:rFonts w:ascii="Helvetica" w:hAnsi="Helvetica" w:cs="Arial"/>
                        </w:rPr>
                        <w:t xml:space="preserve"> at han/hun får tilsendt EU-sygesikringskort</w:t>
                      </w:r>
                      <w:r>
                        <w:rPr>
                          <w:rStyle w:val="Intet"/>
                          <w:rFonts w:ascii="Helvetica" w:hAnsi="Helvetica" w:cs="Arial"/>
                        </w:rPr>
                        <w:t>(ene)</w:t>
                      </w:r>
                      <w:r w:rsidRPr="00BD39CF">
                        <w:rPr>
                          <w:rStyle w:val="Intet"/>
                          <w:rFonts w:ascii="Helvetica" w:hAnsi="Helvetica" w:cs="Arial"/>
                        </w:rPr>
                        <w:t xml:space="preserve"> med posten.</w:t>
                      </w:r>
                    </w:p>
                    <w:p w:rsidR="00AC0072" w:rsidRPr="00BD39CF" w:rsidRDefault="00AC0072" w:rsidP="004504A9">
                      <w:r w:rsidRPr="00BD39CF">
                        <w:rPr>
                          <w:rStyle w:val="Intet"/>
                          <w:rFonts w:ascii="Helvetica" w:eastAsia="Arial Unicode MS" w:hAnsi="Helvetica" w:cs="Arial"/>
                          <w:u w:val="single"/>
                        </w:rPr>
                        <w:t xml:space="preserve">Eksempel på beskrivelse af </w:t>
                      </w:r>
                      <w:r w:rsidRPr="00BD39CF">
                        <w:rPr>
                          <w:rFonts w:ascii="Helvetica" w:eastAsia="Arial Unicode MS" w:hAnsi="Helvetica" w:cs="Arial"/>
                          <w:u w:val="single"/>
                        </w:rPr>
                        <w:t>brugsscenarie</w:t>
                      </w:r>
                      <w:r>
                        <w:rPr>
                          <w:rFonts w:ascii="Helvetica" w:eastAsia="Arial Unicode MS" w:hAnsi="Helvetica" w:cs="Arial"/>
                        </w:rPr>
                        <w:t xml:space="preserve">: </w:t>
                      </w:r>
                      <w:r w:rsidRPr="00BD39CF">
                        <w:rPr>
                          <w:rStyle w:val="Intet"/>
                          <w:rFonts w:ascii="Helvetica" w:hAnsi="Helvetica" w:cs="Arial"/>
                        </w:rPr>
                        <w:t xml:space="preserve">Vera skal ud og rejse om </w:t>
                      </w:r>
                      <w:r>
                        <w:rPr>
                          <w:rStyle w:val="Intet"/>
                          <w:rFonts w:ascii="Helvetica" w:hAnsi="Helvetica" w:cs="Arial"/>
                        </w:rPr>
                        <w:t>en måned</w:t>
                      </w:r>
                      <w:r w:rsidRPr="00BD39CF">
                        <w:rPr>
                          <w:rStyle w:val="Intet"/>
                          <w:rFonts w:ascii="Helvetica" w:hAnsi="Helvetica" w:cs="Arial"/>
                        </w:rPr>
                        <w:t xml:space="preserve"> og har i den forbindelse opdaget, at hun </w:t>
                      </w:r>
                      <w:r>
                        <w:rPr>
                          <w:rStyle w:val="Intet"/>
                          <w:rFonts w:ascii="Helvetica" w:hAnsi="Helvetica" w:cs="Arial"/>
                        </w:rPr>
                        <w:t xml:space="preserve">og hendes to børn </w:t>
                      </w:r>
                      <w:r w:rsidRPr="00BD39CF">
                        <w:rPr>
                          <w:rStyle w:val="Intet"/>
                          <w:rFonts w:ascii="Helvetica" w:hAnsi="Helvetica" w:cs="Arial"/>
                        </w:rPr>
                        <w:t xml:space="preserve">mangler det blå </w:t>
                      </w:r>
                      <w:r w:rsidRPr="00BD39CF">
                        <w:rPr>
                          <w:rFonts w:ascii="Helvetica" w:hAnsi="Helvetica" w:cstheme="majorHAnsi"/>
                        </w:rPr>
                        <w:t>EU-sygesikringskort</w:t>
                      </w:r>
                      <w:r w:rsidRPr="00BD39CF">
                        <w:rPr>
                          <w:rStyle w:val="Intet"/>
                          <w:rFonts w:ascii="Helvetica" w:hAnsi="Helvetica" w:cs="Arial"/>
                        </w:rPr>
                        <w:t>. Hun går på borger.dk, hvor hun logger sig på med sin NemID og kommer ind i selvbetjening</w:t>
                      </w:r>
                      <w:r w:rsidRPr="00BD39CF">
                        <w:rPr>
                          <w:rStyle w:val="Intet"/>
                          <w:rFonts w:ascii="Helvetica" w:hAnsi="Helvetica" w:cs="Arial"/>
                        </w:rPr>
                        <w:t>s</w:t>
                      </w:r>
                      <w:r w:rsidRPr="00BD39CF">
                        <w:rPr>
                          <w:rStyle w:val="Intet"/>
                          <w:rFonts w:ascii="Helvetica" w:hAnsi="Helvetica" w:cs="Arial"/>
                        </w:rPr>
                        <w:t xml:space="preserve">løsningen for at bestille </w:t>
                      </w:r>
                      <w:r w:rsidRPr="00BD39CF">
                        <w:rPr>
                          <w:rFonts w:ascii="Helvetica" w:hAnsi="Helvetica" w:cstheme="majorHAnsi"/>
                        </w:rPr>
                        <w:t>EU-sygesikringskorte</w:t>
                      </w:r>
                      <w:r>
                        <w:rPr>
                          <w:rFonts w:ascii="Helvetica" w:hAnsi="Helvetica" w:cstheme="majorHAnsi"/>
                        </w:rPr>
                        <w:t>ne</w:t>
                      </w:r>
                      <w:r w:rsidRPr="00BD39CF">
                        <w:rPr>
                          <w:rFonts w:ascii="Helvetica" w:hAnsi="Helvetica" w:cstheme="majorHAnsi"/>
                        </w:rPr>
                        <w:t>.</w:t>
                      </w:r>
                      <w:r>
                        <w:rPr>
                          <w:rFonts w:ascii="Helvetica" w:hAnsi="Helvetica" w:cstheme="majorHAnsi"/>
                        </w:rPr>
                        <w:t xml:space="preserve"> </w:t>
                      </w:r>
                    </w:p>
                  </w:txbxContent>
                </v:textbox>
                <w10:wrap type="square"/>
              </v:shape>
            </w:pict>
          </mc:Fallback>
        </mc:AlternateContent>
      </w:r>
      <w:r w:rsidR="004504A9" w:rsidRPr="004504A9">
        <w:t>Herudover skal der laves skærmprint af hvert trin i løsningen for hvert delmål. På hvert trin noteres det, hvilke felter der bør være udfyldt, og hvordan de er udfyldt, for at opg</w:t>
      </w:r>
      <w:r w:rsidR="004504A9" w:rsidRPr="004504A9">
        <w:t>a</w:t>
      </w:r>
      <w:r w:rsidR="004504A9" w:rsidRPr="004504A9">
        <w:t>ven er løst korrekt.</w:t>
      </w:r>
    </w:p>
    <w:p w:rsidR="004504A9" w:rsidRPr="004504A9" w:rsidRDefault="004504A9" w:rsidP="004504A9"/>
    <w:p w:rsidR="004504A9" w:rsidRPr="004504A9" w:rsidRDefault="004504A9" w:rsidP="004504A9"/>
    <w:p w:rsidR="004504A9" w:rsidRDefault="004504A9" w:rsidP="004504A9">
      <w:pPr>
        <w:pStyle w:val="Overskrift1"/>
      </w:pPr>
      <w:bookmarkStart w:id="16" w:name="_Toc419810725"/>
      <w:bookmarkStart w:id="17" w:name="_Toc419890571"/>
      <w:r w:rsidRPr="004504A9">
        <w:lastRenderedPageBreak/>
        <w:t>Testleders forberedelse til brugertesten</w:t>
      </w:r>
      <w:bookmarkEnd w:id="16"/>
      <w:bookmarkEnd w:id="17"/>
    </w:p>
    <w:p w:rsidR="00D74466" w:rsidRDefault="00D74466" w:rsidP="004504A9"/>
    <w:p w:rsidR="004504A9" w:rsidRPr="004504A9" w:rsidRDefault="004504A9" w:rsidP="004504A9">
      <w:r w:rsidRPr="004504A9">
        <w:t>I det følgende beskrives hvilke forberedelser testlederen skal gøre sig</w:t>
      </w:r>
      <w:r w:rsidR="00B14659">
        <w:t>,</w:t>
      </w:r>
      <w:r w:rsidRPr="004504A9">
        <w:t xml:space="preserve"> inden brugertesten kan udføres.  Testlederen skal:</w:t>
      </w:r>
    </w:p>
    <w:p w:rsidR="004504A9" w:rsidRPr="004504A9" w:rsidRDefault="009142AA" w:rsidP="00BD39CF">
      <w:pPr>
        <w:pStyle w:val="Opstilling-punkttegn"/>
      </w:pPr>
      <w:r>
        <w:t>Sikre at der r</w:t>
      </w:r>
      <w:r w:rsidR="004504A9" w:rsidRPr="004504A9">
        <w:t>ekrutter</w:t>
      </w:r>
      <w:r>
        <w:t>es</w:t>
      </w:r>
      <w:r w:rsidR="004504A9" w:rsidRPr="004504A9">
        <w:t xml:space="preserve"> testpersoner (rekruttering kan evt. ske af løsningsejer eller en professionel rekrutteringspartner)</w:t>
      </w:r>
    </w:p>
    <w:p w:rsidR="004504A9" w:rsidRPr="004504A9" w:rsidRDefault="009142AA" w:rsidP="00BD39CF">
      <w:pPr>
        <w:pStyle w:val="Opstilling-punkttegn"/>
      </w:pPr>
      <w:r>
        <w:t>Vælge</w:t>
      </w:r>
      <w:r w:rsidR="004504A9" w:rsidRPr="004504A9">
        <w:t xml:space="preserve"> lokation og opsæt</w:t>
      </w:r>
      <w:r>
        <w:t>te</w:t>
      </w:r>
      <w:r w:rsidR="004504A9" w:rsidRPr="004504A9">
        <w:t xml:space="preserve"> udstyr</w:t>
      </w:r>
    </w:p>
    <w:p w:rsidR="004504A9" w:rsidRPr="004504A9" w:rsidRDefault="009142AA" w:rsidP="00BD39CF">
      <w:pPr>
        <w:pStyle w:val="Opstilling-punkttegn"/>
      </w:pPr>
      <w:r>
        <w:t>Forberede t</w:t>
      </w:r>
      <w:r w:rsidR="004504A9" w:rsidRPr="004504A9">
        <w:t>estmateriale og brugeropgave</w:t>
      </w:r>
    </w:p>
    <w:p w:rsidR="004504A9" w:rsidRPr="004504A9" w:rsidRDefault="009142AA" w:rsidP="00BD39CF">
      <w:pPr>
        <w:pStyle w:val="Opstilling-punkttegn"/>
      </w:pPr>
      <w:r>
        <w:t>Få godt k</w:t>
      </w:r>
      <w:r w:rsidR="004504A9" w:rsidRPr="004504A9">
        <w:t>endskab til løsningen</w:t>
      </w:r>
      <w:r>
        <w:t>, der skal testes</w:t>
      </w:r>
    </w:p>
    <w:p w:rsidR="004504A9" w:rsidRDefault="009142AA" w:rsidP="00BD39CF">
      <w:pPr>
        <w:pStyle w:val="Opstilling-punkttegn"/>
      </w:pPr>
      <w:r>
        <w:t>Udfylde n</w:t>
      </w:r>
      <w:r w:rsidR="004504A9" w:rsidRPr="004504A9">
        <w:t>otearket der er udarbejdet i t</w:t>
      </w:r>
      <w:r>
        <w:t>ilknytning til denne vejledning</w:t>
      </w:r>
    </w:p>
    <w:p w:rsidR="00CF66C0" w:rsidRPr="004504A9" w:rsidRDefault="00CF66C0" w:rsidP="00CF66C0">
      <w:pPr>
        <w:pStyle w:val="Opstilling-punkttegn"/>
        <w:numPr>
          <w:ilvl w:val="0"/>
          <w:numId w:val="0"/>
        </w:numPr>
        <w:ind w:left="340"/>
      </w:pPr>
    </w:p>
    <w:p w:rsidR="004504A9" w:rsidRPr="004504A9" w:rsidRDefault="004504A9" w:rsidP="004504A9">
      <w:pPr>
        <w:pStyle w:val="Overskrift2"/>
      </w:pPr>
      <w:bookmarkStart w:id="18" w:name="_Toc419810726"/>
      <w:bookmarkStart w:id="19" w:name="_Toc419890572"/>
      <w:r w:rsidRPr="004504A9">
        <w:t>Rekruttering af testpersoner</w:t>
      </w:r>
      <w:bookmarkEnd w:id="18"/>
      <w:bookmarkEnd w:id="19"/>
    </w:p>
    <w:p w:rsidR="004504A9" w:rsidRPr="004504A9" w:rsidRDefault="004504A9" w:rsidP="004504A9">
      <w:r w:rsidRPr="004504A9">
        <w:t xml:space="preserve">Målgruppen til en brugertest kan findes enten ved gaderekruttering eller ved pre-rekruttering. Er det en mere generel gruppe, kan gaderekruttering være en god løsning. Der er ingen krav til, hvem der står for rekrutteringen. Det kan være testleder, løsningsejeren eller der kan benyttes en professionel rekrutteringspartner til opgaven. </w:t>
      </w:r>
    </w:p>
    <w:p w:rsidR="004504A9" w:rsidRPr="004504A9" w:rsidRDefault="004504A9" w:rsidP="004504A9">
      <w:pPr>
        <w:pStyle w:val="Overskrift3"/>
        <w:rPr>
          <w:i/>
          <w:iCs/>
        </w:rPr>
      </w:pPr>
      <w:bookmarkStart w:id="20" w:name="_Toc419890573"/>
      <w:r w:rsidRPr="004504A9">
        <w:t>Krav til testpersoner</w:t>
      </w:r>
      <w:bookmarkEnd w:id="20"/>
    </w:p>
    <w:p w:rsidR="004504A9" w:rsidRPr="004504A9" w:rsidRDefault="004504A9" w:rsidP="004504A9">
      <w:r w:rsidRPr="004504A9">
        <w:t xml:space="preserve">For at undgå “professionelle” testpersoner må den samme testperson ikke have testet andre digitale løsninger i minimum tre måneder. Den samme testperson må ikke have testet den konkrete løsning på noget tidspunkt tidligere. </w:t>
      </w:r>
    </w:p>
    <w:p w:rsidR="004504A9" w:rsidRPr="004504A9" w:rsidRDefault="004504A9" w:rsidP="004504A9">
      <w:r w:rsidRPr="004504A9">
        <w:t>Der må ikke indgå testpersoner i brugertesten, som har en relation til myndigheden, løsning</w:t>
      </w:r>
      <w:r w:rsidRPr="004504A9">
        <w:t>s</w:t>
      </w:r>
      <w:r w:rsidRPr="004504A9">
        <w:t>leverandøren eller testleverandøren, eller som arbejder professionelt med brugertest. Med relation menes personer, der arbejder i de pågældende instanser, nære venner og nær fam</w:t>
      </w:r>
      <w:r w:rsidRPr="004504A9">
        <w:t>i</w:t>
      </w:r>
      <w:r w:rsidRPr="004504A9">
        <w:t>lie.</w:t>
      </w:r>
    </w:p>
    <w:p w:rsidR="004504A9" w:rsidRPr="004504A9" w:rsidRDefault="004504A9" w:rsidP="004504A9">
      <w:pPr>
        <w:pStyle w:val="Overskrift3"/>
      </w:pPr>
      <w:bookmarkStart w:id="21" w:name="_Toc419890574"/>
      <w:r w:rsidRPr="004504A9">
        <w:t>Aflønning af testpersoner</w:t>
      </w:r>
      <w:bookmarkEnd w:id="21"/>
    </w:p>
    <w:p w:rsidR="004504A9" w:rsidRPr="004504A9" w:rsidRDefault="004504A9" w:rsidP="004504A9">
      <w:r w:rsidRPr="004504A9">
        <w:t xml:space="preserve">Man kan vælge at aflønne testpersonerne med et gavekort eller anden gave for deres tid. Dette vil typisk gøre rekrutteringen nemmere. Et evt. gavekort bør have en værdi på ca. kr. 100 for hver 20 minutter testen varer. </w:t>
      </w:r>
      <w:r w:rsidR="009B14BC">
        <w:t>Af hensyn til SKAT skal t</w:t>
      </w:r>
      <w:r w:rsidRPr="004504A9">
        <w:t xml:space="preserve">estpersonerne </w:t>
      </w:r>
      <w:r w:rsidR="009B14BC">
        <w:t xml:space="preserve">med navn og adresse skrive under på, </w:t>
      </w:r>
      <w:r w:rsidRPr="004504A9">
        <w:t xml:space="preserve">at de har modtaget gaven samt oplyses om, at gavekortet skal indberettes som B-indkomst. </w:t>
      </w:r>
    </w:p>
    <w:p w:rsidR="004504A9" w:rsidRPr="004504A9" w:rsidRDefault="004504A9" w:rsidP="004504A9">
      <w:pPr>
        <w:pStyle w:val="Overskrift3"/>
      </w:pPr>
      <w:bookmarkStart w:id="22" w:name="_Toc419890575"/>
      <w:r w:rsidRPr="004504A9">
        <w:t>Opsætning af tidsplan for testen</w:t>
      </w:r>
      <w:bookmarkEnd w:id="22"/>
    </w:p>
    <w:p w:rsidR="004504A9" w:rsidRPr="004504A9" w:rsidRDefault="004504A9" w:rsidP="004504A9">
      <w:r w:rsidRPr="004504A9">
        <w:t>I rekrutteringsprocessen registreres testpersonerne med tidspunktet for den bookede aftale, testpersonernes unikke ID, navn, telefonnummer, e</w:t>
      </w:r>
      <w:r w:rsidR="004E7062">
        <w:t>-</w:t>
      </w:r>
      <w:r w:rsidRPr="004504A9">
        <w:t xml:space="preserve">mail, køn og alder samt anden relevant information ift. målgruppedefinitionen på </w:t>
      </w:r>
      <w:r w:rsidR="000F113A">
        <w:t xml:space="preserve">fanen om </w:t>
      </w:r>
      <w:r w:rsidRPr="004504A9">
        <w:t xml:space="preserve">rekruttering i notearket. </w:t>
      </w:r>
      <w:r w:rsidR="000F113A">
        <w:t>Fanen om r</w:t>
      </w:r>
      <w:r w:rsidRPr="004504A9">
        <w:t>ekru</w:t>
      </w:r>
      <w:r w:rsidRPr="004504A9">
        <w:t>t</w:t>
      </w:r>
      <w:r w:rsidRPr="004504A9">
        <w:t>tering i notear</w:t>
      </w:r>
      <w:r w:rsidR="009B14BC">
        <w:t>ket bruges til at holde styr på aftalerne med testpersonerne</w:t>
      </w:r>
      <w:r w:rsidRPr="004504A9">
        <w:t>. Det et op til testl</w:t>
      </w:r>
      <w:r w:rsidRPr="004504A9">
        <w:t>e</w:t>
      </w:r>
      <w:r w:rsidRPr="004504A9">
        <w:t>deren at vurdere hvor lang tid, der skal afsættes til et enkelt interview. Det anbefales dog, at testpersonerne ikke interviewes i mere end 60 minutter pr</w:t>
      </w:r>
      <w:r w:rsidR="00702AD2">
        <w:t>.</w:t>
      </w:r>
      <w:r w:rsidRPr="004504A9">
        <w:t xml:space="preserve"> gang.</w:t>
      </w:r>
    </w:p>
    <w:p w:rsidR="004504A9" w:rsidRPr="004504A9" w:rsidRDefault="004504A9" w:rsidP="004504A9">
      <w:pPr>
        <w:pStyle w:val="Overskrift2"/>
      </w:pPr>
      <w:bookmarkStart w:id="23" w:name="_Toc419890576"/>
      <w:r w:rsidRPr="004504A9">
        <w:t>Valg af lokation og opsætning af udstyr</w:t>
      </w:r>
      <w:bookmarkEnd w:id="23"/>
    </w:p>
    <w:p w:rsidR="004504A9" w:rsidRPr="004504A9" w:rsidRDefault="00FB060A" w:rsidP="004504A9">
      <w:r>
        <w:t xml:space="preserve">Testenheden (pc, tablet eller telefon) </w:t>
      </w:r>
      <w:r w:rsidR="004504A9" w:rsidRPr="004504A9">
        <w:t>bør opstilles i et rum, hvor interviewer og testperson uforstyrret kan gennemføre interviewet. Det anbefales herudover, at interessenter kan ove</w:t>
      </w:r>
      <w:r w:rsidR="004504A9" w:rsidRPr="004504A9">
        <w:t>r</w:t>
      </w:r>
      <w:r w:rsidR="004504A9" w:rsidRPr="004504A9">
        <w:t>være testen i et tilstødende lokale, hvorfra der kan observeres, hvordan testpersonen navig</w:t>
      </w:r>
      <w:r w:rsidR="004504A9" w:rsidRPr="004504A9">
        <w:t>e</w:t>
      </w:r>
      <w:r w:rsidR="004504A9" w:rsidRPr="004504A9">
        <w:t>rer i løsningen og løser opgaven.</w:t>
      </w:r>
    </w:p>
    <w:p w:rsidR="00FB060A" w:rsidRDefault="00FB060A" w:rsidP="00FB060A">
      <w:r>
        <w:t>Under udfør</w:t>
      </w:r>
      <w:r w:rsidR="00702AD2">
        <w:t>else</w:t>
      </w:r>
      <w:r>
        <w:t xml:space="preserve"> af testen skal der ske en audio og visuel dokumentation (optagelse) af tes</w:t>
      </w:r>
      <w:r>
        <w:t>t</w:t>
      </w:r>
      <w:r>
        <w:t xml:space="preserve">personens stemme og skærmen, hvor testen udføres. </w:t>
      </w:r>
      <w:r w:rsidR="0046169D">
        <w:t>Ligeledes skal det måles, hvor lang tid testpersonen er om at udføre opgaven.</w:t>
      </w:r>
    </w:p>
    <w:p w:rsidR="004504A9" w:rsidRPr="004504A9" w:rsidRDefault="004504A9" w:rsidP="004504A9">
      <w:r w:rsidRPr="004504A9">
        <w:lastRenderedPageBreak/>
        <w:t>Til udfør</w:t>
      </w:r>
      <w:r w:rsidR="00702AD2">
        <w:t>else</w:t>
      </w:r>
      <w:r w:rsidRPr="004504A9">
        <w:t xml:space="preserve"> af testen skal </w:t>
      </w:r>
      <w:r w:rsidR="00D9639D">
        <w:t xml:space="preserve">testpersonens stemme og </w:t>
      </w:r>
      <w:r w:rsidRPr="004504A9">
        <w:t xml:space="preserve">skærmen på den enhed, som testen udføres </w:t>
      </w:r>
      <w:r w:rsidR="00702AD2">
        <w:t xml:space="preserve">på, </w:t>
      </w:r>
      <w:r w:rsidRPr="004504A9">
        <w:t>optages. Optages personfølsomme oplysninger</w:t>
      </w:r>
      <w:r w:rsidR="00702AD2">
        <w:t>,</w:t>
      </w:r>
      <w:r w:rsidRPr="004504A9">
        <w:t xml:space="preserve"> skal de anonymiseres efterfø</w:t>
      </w:r>
      <w:r w:rsidRPr="004504A9">
        <w:t>l</w:t>
      </w:r>
      <w:r w:rsidRPr="004504A9">
        <w:t>gende. Der skal indhentes en samtykkeerklæring, hvor det fremgår, at testpersonen siger ja til at blive optaget, og at den anonymiserede optagelse evt. bliver benyttet som dokumentat</w:t>
      </w:r>
      <w:r w:rsidRPr="004504A9">
        <w:t>i</w:t>
      </w:r>
      <w:r w:rsidRPr="004504A9">
        <w:t>on for at testen er udført.</w:t>
      </w:r>
    </w:p>
    <w:p w:rsidR="004504A9" w:rsidRPr="004504A9" w:rsidRDefault="004504A9" w:rsidP="004504A9">
      <w:r w:rsidRPr="004504A9">
        <w:t>De</w:t>
      </w:r>
      <w:r w:rsidR="00702AD2">
        <w:t>t</w:t>
      </w:r>
      <w:r w:rsidRPr="004504A9">
        <w:t xml:space="preserve"> anbefales </w:t>
      </w:r>
      <w:r w:rsidR="00702AD2">
        <w:t xml:space="preserve">at benytte </w:t>
      </w:r>
      <w:r w:rsidRPr="004504A9">
        <w:t>en software</w:t>
      </w:r>
      <w:r w:rsidR="00D9639D">
        <w:t>,</w:t>
      </w:r>
      <w:r w:rsidRPr="004504A9">
        <w:t xml:space="preserve"> der kan dele skærmen til testlederens skærm. Ud over </w:t>
      </w:r>
      <w:r w:rsidR="00876C36">
        <w:t>test</w:t>
      </w:r>
      <w:r w:rsidRPr="004504A9">
        <w:t>enheden</w:t>
      </w:r>
      <w:r w:rsidR="00876C36">
        <w:t xml:space="preserve"> (pc, tablet eller telefon)</w:t>
      </w:r>
      <w:r w:rsidR="00D9639D">
        <w:t>,</w:t>
      </w:r>
      <w:r w:rsidRPr="004504A9">
        <w:t xml:space="preserve"> som løsningen testes på, skal der også være en co</w:t>
      </w:r>
      <w:r w:rsidRPr="004504A9">
        <w:t>m</w:t>
      </w:r>
      <w:r w:rsidRPr="004504A9">
        <w:t>puter til stede, hvorpå testlederen kan udfylde notearket under interviewet.</w:t>
      </w:r>
    </w:p>
    <w:p w:rsidR="004504A9" w:rsidRPr="009142AA" w:rsidRDefault="004504A9" w:rsidP="009142AA">
      <w:pPr>
        <w:pStyle w:val="Overskrift2"/>
      </w:pPr>
      <w:bookmarkStart w:id="24" w:name="_Toc419810727"/>
      <w:bookmarkStart w:id="25" w:name="_Toc419890577"/>
      <w:r w:rsidRPr="009142AA">
        <w:t>Beskrivelse af testmateriale og brugeropgave</w:t>
      </w:r>
      <w:bookmarkEnd w:id="24"/>
      <w:bookmarkEnd w:id="25"/>
    </w:p>
    <w:p w:rsidR="004504A9" w:rsidRPr="004504A9" w:rsidRDefault="004504A9" w:rsidP="004504A9">
      <w:r w:rsidRPr="004504A9">
        <w:t xml:space="preserve">Løsningsejeren skal </w:t>
      </w:r>
      <w:r w:rsidR="00876C36">
        <w:t>vurdere</w:t>
      </w:r>
      <w:r w:rsidRPr="004504A9">
        <w:t xml:space="preserve">, hvorvidt testmateriale er nødvendigt. Testlederen skal notere i notearket på </w:t>
      </w:r>
      <w:r w:rsidR="000F113A">
        <w:t xml:space="preserve">fanen om </w:t>
      </w:r>
      <w:r w:rsidRPr="004504A9">
        <w:t>baggrundsinfo</w:t>
      </w:r>
      <w:r w:rsidR="000F113A">
        <w:t xml:space="preserve"> </w:t>
      </w:r>
      <w:r w:rsidRPr="004504A9">
        <w:t xml:space="preserve">og </w:t>
      </w:r>
      <w:r w:rsidR="000F113A">
        <w:t xml:space="preserve">fanen om </w:t>
      </w:r>
      <w:r w:rsidRPr="004504A9">
        <w:t>interview hvilket materiale, der udleveres i interviewforløbet samt hvornår</w:t>
      </w:r>
      <w:r w:rsidR="00345FD6">
        <w:t xml:space="preserve"> i testmiljøet</w:t>
      </w:r>
      <w:r w:rsidRPr="004504A9">
        <w:t xml:space="preserve">. </w:t>
      </w:r>
    </w:p>
    <w:p w:rsidR="004504A9" w:rsidRPr="004504A9" w:rsidRDefault="004504A9" w:rsidP="004504A9">
      <w:r w:rsidRPr="004504A9">
        <w:t>Ud fra formålet med løsningen og brugsscenariet</w:t>
      </w:r>
      <w:r w:rsidR="00702AD2">
        <w:t>,</w:t>
      </w:r>
      <w:r w:rsidRPr="004504A9">
        <w:t xml:space="preserve"> som løsningsejeren har udarbejdet</w:t>
      </w:r>
      <w:r w:rsidR="00702AD2">
        <w:t>,</w:t>
      </w:r>
      <w:r w:rsidRPr="004504A9">
        <w:t xml:space="preserve"> kan brugeropgaven skrives. Fokus i brugeropgaven er:</w:t>
      </w:r>
    </w:p>
    <w:p w:rsidR="004504A9" w:rsidRPr="004504A9" w:rsidRDefault="004504A9" w:rsidP="00BD39CF">
      <w:pPr>
        <w:pStyle w:val="Opstilling-punkttegn"/>
      </w:pPr>
      <w:r w:rsidRPr="004504A9">
        <w:t>At holde det i et neutralt sprog</w:t>
      </w:r>
    </w:p>
    <w:p w:rsidR="004504A9" w:rsidRPr="004504A9" w:rsidRDefault="004504A9" w:rsidP="00BD39CF">
      <w:pPr>
        <w:pStyle w:val="Opstilling-punkttegn"/>
      </w:pPr>
      <w:r w:rsidRPr="004504A9">
        <w:t>At skabe en opgave der er så realistisk som mulig</w:t>
      </w:r>
    </w:p>
    <w:p w:rsidR="004504A9" w:rsidRPr="004504A9" w:rsidRDefault="004504A9" w:rsidP="00BD39CF">
      <w:pPr>
        <w:pStyle w:val="Opstilling-punkttegn"/>
      </w:pPr>
      <w:r w:rsidRPr="004504A9">
        <w:t xml:space="preserve">At fokusere opgaven på, at brugeren </w:t>
      </w:r>
      <w:r w:rsidR="00345FD6">
        <w:t>skal gennemføre et forløb, som vil dække størst</w:t>
      </w:r>
      <w:r w:rsidR="00345FD6">
        <w:t>e</w:t>
      </w:r>
      <w:r w:rsidR="00345FD6">
        <w:t>delen af brugernes behov.</w:t>
      </w:r>
    </w:p>
    <w:p w:rsidR="004504A9" w:rsidRPr="004504A9" w:rsidRDefault="00702AD2" w:rsidP="00BD39CF">
      <w:pPr>
        <w:pStyle w:val="Opstilling-punkttegn"/>
      </w:pPr>
      <w:r>
        <w:t>At undgå at</w:t>
      </w:r>
      <w:r w:rsidR="004504A9" w:rsidRPr="004504A9">
        <w:t xml:space="preserve"> benytte fagord og ord direkte fra løsningen</w:t>
      </w:r>
    </w:p>
    <w:p w:rsidR="004504A9" w:rsidRPr="004504A9" w:rsidRDefault="004504A9" w:rsidP="00BD39CF">
      <w:pPr>
        <w:pStyle w:val="Opstilling-punkttegn"/>
      </w:pPr>
      <w:r w:rsidRPr="004504A9">
        <w:t>Klar</w:t>
      </w:r>
      <w:r w:rsidR="00702AD2">
        <w:t>t at</w:t>
      </w:r>
      <w:r w:rsidRPr="004504A9">
        <w:t xml:space="preserve"> beskrive hvordan materiale introduceres</w:t>
      </w:r>
      <w:r w:rsidR="00702AD2">
        <w:t>.</w:t>
      </w:r>
    </w:p>
    <w:p w:rsidR="004504A9" w:rsidRPr="004504A9" w:rsidRDefault="00D74466" w:rsidP="004504A9">
      <w:r w:rsidRPr="004504A9">
        <w:rPr>
          <w:noProof/>
        </w:rPr>
        <mc:AlternateContent>
          <mc:Choice Requires="wps">
            <w:drawing>
              <wp:anchor distT="0" distB="0" distL="114300" distR="114300" simplePos="0" relativeHeight="251662848" behindDoc="0" locked="0" layoutInCell="1" allowOverlap="1" wp14:anchorId="132F35A1" wp14:editId="15292FCB">
                <wp:simplePos x="0" y="0"/>
                <wp:positionH relativeFrom="column">
                  <wp:posOffset>33020</wp:posOffset>
                </wp:positionH>
                <wp:positionV relativeFrom="paragraph">
                  <wp:posOffset>368300</wp:posOffset>
                </wp:positionV>
                <wp:extent cx="4524375" cy="4133850"/>
                <wp:effectExtent l="0" t="0" r="28575" b="19050"/>
                <wp:wrapSquare wrapText="bothSides"/>
                <wp:docPr id="8" name="Tekstboks 8"/>
                <wp:cNvGraphicFramePr/>
                <a:graphic xmlns:a="http://schemas.openxmlformats.org/drawingml/2006/main">
                  <a:graphicData uri="http://schemas.microsoft.com/office/word/2010/wordprocessingShape">
                    <wps:wsp>
                      <wps:cNvSpPr txBox="1"/>
                      <wps:spPr>
                        <a:xfrm>
                          <a:off x="0" y="0"/>
                          <a:ext cx="4524375" cy="413385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AC0072" w:rsidRDefault="00AC0072" w:rsidP="004504A9">
                            <w:pPr>
                              <w:rPr>
                                <w:rFonts w:ascii="Helvetica" w:hAnsi="Helvetica"/>
                                <w:iCs/>
                              </w:rPr>
                            </w:pPr>
                            <w:r w:rsidRPr="00BD39CF">
                              <w:rPr>
                                <w:rStyle w:val="Intet"/>
                                <w:rFonts w:ascii="Helvetica" w:eastAsia="Arial Unicode MS" w:hAnsi="Helvetica" w:cs="Arial"/>
                                <w:b/>
                              </w:rPr>
                              <w:t>Eksempel på brugeropgave med intro, udlevering af materiale og opgave</w:t>
                            </w:r>
                            <w:r>
                              <w:rPr>
                                <w:rStyle w:val="Intet"/>
                                <w:rFonts w:ascii="Helvetica" w:eastAsia="Arial Unicode MS" w:hAnsi="Helvetica" w:cs="Arial"/>
                                <w:b/>
                              </w:rPr>
                              <w:br/>
                            </w:r>
                            <w:r w:rsidRPr="00BD39CF">
                              <w:rPr>
                                <w:rFonts w:ascii="Helvetica" w:hAnsi="Helvetica"/>
                              </w:rPr>
                              <w:t xml:space="preserve">Introduktion til brugertesten - læses op fra </w:t>
                            </w:r>
                            <w:r>
                              <w:rPr>
                                <w:rFonts w:ascii="Helvetica" w:hAnsi="Helvetica"/>
                              </w:rPr>
                              <w:t xml:space="preserve">fanen om </w:t>
                            </w:r>
                            <w:r w:rsidRPr="00BD39CF">
                              <w:rPr>
                                <w:rFonts w:ascii="Helvetica" w:hAnsi="Helvetica"/>
                              </w:rPr>
                              <w:t xml:space="preserve">interview i notearket </w:t>
                            </w:r>
                            <w:r w:rsidRPr="00BD39CF">
                              <w:rPr>
                                <w:rFonts w:ascii="Helvetica" w:hAnsi="Helvetica"/>
                                <w:iCs/>
                              </w:rPr>
                              <w:t>(</w:t>
                            </w:r>
                            <w:r>
                              <w:rPr>
                                <w:rFonts w:ascii="Helvetica" w:hAnsi="Helvetica"/>
                                <w:iCs/>
                              </w:rPr>
                              <w:t>i</w:t>
                            </w:r>
                            <w:r w:rsidRPr="00BD39CF">
                              <w:rPr>
                                <w:rFonts w:ascii="Helvetica" w:hAnsi="Helvetica"/>
                                <w:iCs/>
                              </w:rPr>
                              <w:t>ntroduktion ligger fast og skal ikke ændres):</w:t>
                            </w:r>
                          </w:p>
                          <w:p w:rsidR="00AC0072" w:rsidRDefault="00AC0072" w:rsidP="004504A9">
                            <w:pPr>
                              <w:rPr>
                                <w:rFonts w:ascii="Helvetica" w:hAnsi="Helvetica"/>
                                <w:i/>
                                <w:iCs/>
                              </w:rPr>
                            </w:pPr>
                            <w:r w:rsidRPr="00BD39CF">
                              <w:rPr>
                                <w:rStyle w:val="Intet"/>
                                <w:rFonts w:ascii="Helvetica" w:hAnsi="Helvetica" w:cs="Arial"/>
                              </w:rPr>
                              <w:t>”</w:t>
                            </w:r>
                            <w:r w:rsidRPr="00BD39CF">
                              <w:rPr>
                                <w:rStyle w:val="Intet"/>
                                <w:rFonts w:ascii="Helvetica" w:hAnsi="Helvetica" w:cs="Arial"/>
                                <w:i/>
                              </w:rPr>
                              <w:t>Velkommen. Inden vi går i gang med interviewet, skal jeg orientere dig om, at du er an</w:t>
                            </w:r>
                            <w:r w:rsidRPr="00BD39CF">
                              <w:rPr>
                                <w:rStyle w:val="Intet"/>
                                <w:rFonts w:ascii="Helvetica" w:hAnsi="Helvetica" w:cs="Arial"/>
                                <w:i/>
                              </w:rPr>
                              <w:t>o</w:t>
                            </w:r>
                            <w:r w:rsidRPr="00BD39CF">
                              <w:rPr>
                                <w:rStyle w:val="Intet"/>
                                <w:rFonts w:ascii="Helvetica" w:hAnsi="Helvetica" w:cs="Arial"/>
                                <w:i/>
                              </w:rPr>
                              <w:t>nym. Det</w:t>
                            </w:r>
                            <w:r>
                              <w:rPr>
                                <w:rStyle w:val="Intet"/>
                                <w:rFonts w:ascii="Helvetica" w:hAnsi="Helvetica" w:cs="Arial"/>
                                <w:i/>
                              </w:rPr>
                              <w:t xml:space="preserve"> du siger undervejs, kan ikke henføres til dig som person. </w:t>
                            </w:r>
                            <w:r w:rsidRPr="00BD39CF">
                              <w:rPr>
                                <w:rFonts w:ascii="Helvetica" w:hAnsi="Helvetica"/>
                                <w:i/>
                                <w:iCs/>
                              </w:rPr>
                              <w:t xml:space="preserve">Vi optager lyd og billede af skærmen undervejs i interviewet. Disse videoer bliver kun brugt </w:t>
                            </w:r>
                            <w:r>
                              <w:rPr>
                                <w:rFonts w:ascii="Helvetica" w:hAnsi="Helvetica"/>
                                <w:i/>
                                <w:iCs/>
                              </w:rPr>
                              <w:t>til dokumentation</w:t>
                            </w:r>
                            <w:r w:rsidRPr="00BD39CF">
                              <w:rPr>
                                <w:rFonts w:ascii="Helvetica" w:hAnsi="Helvetica"/>
                                <w:i/>
                                <w:iCs/>
                              </w:rPr>
                              <w:t>, så vi kan se, hvad der skete undervejs.</w:t>
                            </w:r>
                            <w:r>
                              <w:rPr>
                                <w:rFonts w:ascii="Helvetica" w:hAnsi="Helvetica"/>
                                <w:i/>
                                <w:iCs/>
                              </w:rPr>
                              <w:t xml:space="preserve"> </w:t>
                            </w:r>
                          </w:p>
                          <w:p w:rsidR="00AC0072" w:rsidRPr="00BD39CF" w:rsidRDefault="00AC0072" w:rsidP="004504A9">
                            <w:pPr>
                              <w:rPr>
                                <w:rStyle w:val="Intet"/>
                                <w:rFonts w:ascii="Helvetica" w:hAnsi="Helvetica" w:cs="Arial"/>
                                <w:i/>
                              </w:rPr>
                            </w:pPr>
                            <w:r w:rsidRPr="00BD39CF">
                              <w:rPr>
                                <w:rStyle w:val="Intet"/>
                                <w:rFonts w:ascii="Helvetica" w:hAnsi="Helvetica" w:cs="Arial"/>
                                <w:i/>
                              </w:rPr>
                              <w:t>Vi skal nu i gang med at løse en opgave på en selvbetjeningsløsning på nettet. Mens du løser opgaven, taler vi ikke sammen. Forestil dig, at du sad derhjemme og udførte opgaven. Hvis du går i stå undervejs, er du naturligvis velkommen til at sige det og fortælle mig, hvad du vil gøre.</w:t>
                            </w:r>
                          </w:p>
                          <w:p w:rsidR="00AC0072" w:rsidRPr="00BD39CF" w:rsidRDefault="00AC0072" w:rsidP="004504A9">
                            <w:pPr>
                              <w:rPr>
                                <w:rStyle w:val="Intet"/>
                                <w:rFonts w:ascii="Helvetica" w:hAnsi="Helvetica" w:cs="Arial"/>
                                <w:i/>
                              </w:rPr>
                            </w:pPr>
                            <w:r w:rsidRPr="00BD39CF">
                              <w:rPr>
                                <w:rStyle w:val="Intet"/>
                                <w:rFonts w:ascii="Helvetica" w:hAnsi="Helvetica" w:cs="Arial"/>
                                <w:i/>
                              </w:rPr>
                              <w:t>Inden vi går i gang, får du her noget materiale, du kan få brug for undervejs.</w:t>
                            </w:r>
                          </w:p>
                          <w:p w:rsidR="00AC0072" w:rsidRDefault="00AC0072" w:rsidP="004E7062">
                            <w:pPr>
                              <w:pStyle w:val="Opstilling-punkttegn"/>
                              <w:numPr>
                                <w:ilvl w:val="0"/>
                                <w:numId w:val="0"/>
                              </w:numPr>
                              <w:spacing w:before="200" w:after="200" w:line="276" w:lineRule="auto"/>
                              <w:ind w:left="340" w:hanging="340"/>
                              <w:rPr>
                                <w:rStyle w:val="Intet"/>
                                <w:rFonts w:ascii="Helvetica" w:hAnsi="Helvetica" w:cs="Arial"/>
                              </w:rPr>
                            </w:pPr>
                            <w:r w:rsidRPr="00BD39CF">
                              <w:rPr>
                                <w:rStyle w:val="Intet"/>
                                <w:rFonts w:ascii="Helvetica" w:eastAsia="Arial Unicode MS" w:hAnsi="Helvetica" w:cs="Arial"/>
                              </w:rPr>
                              <w:t xml:space="preserve">Udlevering af testmateriale: </w:t>
                            </w:r>
                            <w:r>
                              <w:rPr>
                                <w:rStyle w:val="Intet"/>
                                <w:rFonts w:ascii="Helvetica" w:eastAsia="Arial Unicode MS" w:hAnsi="Helvetica" w:cs="Arial"/>
                              </w:rPr>
                              <w:t xml:space="preserve">1) </w:t>
                            </w:r>
                            <w:r>
                              <w:rPr>
                                <w:rStyle w:val="Intet"/>
                                <w:rFonts w:ascii="Helvetica" w:hAnsi="Helvetica" w:cs="Arial"/>
                              </w:rPr>
                              <w:t xml:space="preserve">Brugerdata på print og 2) </w:t>
                            </w:r>
                            <w:r w:rsidRPr="004E7062">
                              <w:rPr>
                                <w:rStyle w:val="Intet"/>
                                <w:rFonts w:ascii="Helvetica" w:hAnsi="Helvetica" w:cs="Arial"/>
                              </w:rPr>
                              <w:t>NemID (test NemID)</w:t>
                            </w:r>
                          </w:p>
                          <w:p w:rsidR="00AC0072" w:rsidRPr="00BD39CF" w:rsidRDefault="00AC0072" w:rsidP="004E7062">
                            <w:pPr>
                              <w:rPr>
                                <w:rStyle w:val="Intet"/>
                                <w:rFonts w:ascii="Helvetica" w:hAnsi="Helvetica" w:cs="Arial"/>
                                <w:i/>
                              </w:rPr>
                            </w:pPr>
                            <w:r w:rsidRPr="00BD39CF">
                              <w:rPr>
                                <w:rStyle w:val="Intet"/>
                                <w:rFonts w:ascii="Helvetica" w:hAnsi="Helvetica" w:cs="Arial"/>
                                <w:i/>
                              </w:rPr>
                              <w:t xml:space="preserve">Husk at det er </w:t>
                            </w:r>
                            <w:r w:rsidR="00702AD2">
                              <w:rPr>
                                <w:rStyle w:val="Intet"/>
                                <w:rFonts w:ascii="Helvetica" w:hAnsi="Helvetica" w:cs="Arial"/>
                                <w:i/>
                              </w:rPr>
                              <w:t>selvbetjeningsløsningen</w:t>
                            </w:r>
                            <w:r w:rsidRPr="00BD39CF">
                              <w:rPr>
                                <w:rStyle w:val="Intet"/>
                                <w:rFonts w:ascii="Helvetica" w:hAnsi="Helvetica" w:cs="Arial"/>
                                <w:i/>
                              </w:rPr>
                              <w:t xml:space="preserve"> og ikke dig, der er til eksamen. Tag dig god tid </w:t>
                            </w:r>
                            <w:r>
                              <w:rPr>
                                <w:rStyle w:val="Intet"/>
                                <w:rFonts w:ascii="Helvetica" w:hAnsi="Helvetica" w:cs="Arial"/>
                                <w:i/>
                              </w:rPr>
                              <w:t>til</w:t>
                            </w:r>
                            <w:r w:rsidRPr="00BD39CF">
                              <w:rPr>
                                <w:rStyle w:val="Intet"/>
                                <w:rFonts w:ascii="Helvetica" w:hAnsi="Helvetica" w:cs="Arial"/>
                                <w:i/>
                              </w:rPr>
                              <w:t xml:space="preserve"> lø</w:t>
                            </w:r>
                            <w:r w:rsidRPr="00BD39CF">
                              <w:rPr>
                                <w:rStyle w:val="Intet"/>
                                <w:rFonts w:ascii="Helvetica" w:hAnsi="Helvetica" w:cs="Arial"/>
                                <w:i/>
                              </w:rPr>
                              <w:t>s</w:t>
                            </w:r>
                            <w:r w:rsidRPr="00BD39CF">
                              <w:rPr>
                                <w:rStyle w:val="Intet"/>
                                <w:rFonts w:ascii="Helvetica" w:hAnsi="Helvetica" w:cs="Arial"/>
                                <w:i/>
                              </w:rPr>
                              <w:t>ning af opgaven.”</w:t>
                            </w:r>
                          </w:p>
                          <w:p w:rsidR="00AC0072" w:rsidRPr="00BD39CF" w:rsidRDefault="00AC0072" w:rsidP="004504A9">
                            <w:pPr>
                              <w:rPr>
                                <w:rFonts w:ascii="Helvetica" w:hAnsi="Helvetica"/>
                              </w:rPr>
                            </w:pPr>
                            <w:r w:rsidRPr="00BD39CF">
                              <w:rPr>
                                <w:rStyle w:val="Intet"/>
                                <w:rFonts w:ascii="Helvetica" w:eastAsia="Arial Unicode MS" w:hAnsi="Helvetica" w:cs="Arial"/>
                              </w:rPr>
                              <w:t>Brugeropgaven - læses op fra</w:t>
                            </w:r>
                            <w:r>
                              <w:rPr>
                                <w:rStyle w:val="Intet"/>
                                <w:rFonts w:ascii="Helvetica" w:eastAsia="Arial Unicode MS" w:hAnsi="Helvetica" w:cs="Arial"/>
                              </w:rPr>
                              <w:t xml:space="preserve"> fanen om</w:t>
                            </w:r>
                            <w:r w:rsidRPr="00BD39CF">
                              <w:rPr>
                                <w:rStyle w:val="Intet"/>
                                <w:rFonts w:ascii="Helvetica" w:eastAsia="Arial Unicode MS" w:hAnsi="Helvetica" w:cs="Arial"/>
                              </w:rPr>
                              <w:t xml:space="preserve"> interview i notearket (skal skrives til hvert delmål):</w:t>
                            </w:r>
                          </w:p>
                          <w:p w:rsidR="00AC0072" w:rsidRPr="00BD39CF" w:rsidRDefault="00AC0072" w:rsidP="004504A9">
                            <w:pPr>
                              <w:rPr>
                                <w:rStyle w:val="Intet"/>
                                <w:rFonts w:ascii="Helvetica" w:eastAsia="Helvetica" w:hAnsi="Helvetica" w:cstheme="majorHAnsi"/>
                              </w:rPr>
                            </w:pPr>
                            <w:r w:rsidRPr="00BD39CF">
                              <w:rPr>
                                <w:rStyle w:val="Intet"/>
                                <w:rFonts w:ascii="Helvetica" w:hAnsi="Helvetica" w:cs="Arial"/>
                              </w:rPr>
                              <w:t>”</w:t>
                            </w:r>
                            <w:r w:rsidRPr="00BD39CF">
                              <w:rPr>
                                <w:rStyle w:val="Intet"/>
                                <w:rFonts w:ascii="Helvetica" w:hAnsi="Helvetica" w:cs="Arial"/>
                                <w:i/>
                              </w:rPr>
                              <w:t xml:space="preserve">Forestil dig at du skal rejse til Spanien om </w:t>
                            </w:r>
                            <w:r>
                              <w:rPr>
                                <w:rStyle w:val="Intet"/>
                                <w:rFonts w:ascii="Helvetica" w:hAnsi="Helvetica" w:cs="Arial"/>
                                <w:i/>
                              </w:rPr>
                              <w:t>en måned</w:t>
                            </w:r>
                            <w:r w:rsidRPr="00BD39CF">
                              <w:rPr>
                                <w:rStyle w:val="Intet"/>
                                <w:rFonts w:ascii="Helvetica" w:hAnsi="Helvetica" w:cs="Arial"/>
                                <w:i/>
                              </w:rPr>
                              <w:t xml:space="preserve"> og tjekker i den forbindelse</w:t>
                            </w:r>
                            <w:r w:rsidR="00702AD2">
                              <w:rPr>
                                <w:rStyle w:val="Intet"/>
                                <w:rFonts w:ascii="Helvetica" w:hAnsi="Helvetica" w:cs="Arial"/>
                                <w:i/>
                              </w:rPr>
                              <w:t>,</w:t>
                            </w:r>
                            <w:r w:rsidRPr="00BD39CF">
                              <w:rPr>
                                <w:rStyle w:val="Intet"/>
                                <w:rFonts w:ascii="Helvetica" w:hAnsi="Helvetica" w:cs="Arial"/>
                                <w:i/>
                              </w:rPr>
                              <w:t xml:space="preserve"> om du har et gyldigt </w:t>
                            </w:r>
                            <w:r w:rsidRPr="00BD39CF">
                              <w:rPr>
                                <w:rFonts w:ascii="Helvetica" w:hAnsi="Helvetica" w:cstheme="majorHAnsi"/>
                                <w:i/>
                              </w:rPr>
                              <w:t>EU-sygesikringskort</w:t>
                            </w:r>
                            <w:r w:rsidRPr="00BD39CF">
                              <w:rPr>
                                <w:rStyle w:val="Intet"/>
                                <w:rFonts w:ascii="Helvetica" w:hAnsi="Helvetica" w:cs="Arial"/>
                                <w:i/>
                              </w:rPr>
                              <w:t>. Du opdager</w:t>
                            </w:r>
                            <w:r>
                              <w:rPr>
                                <w:rStyle w:val="Intet"/>
                                <w:rFonts w:ascii="Helvetica" w:hAnsi="Helvetica" w:cs="Arial"/>
                                <w:i/>
                              </w:rPr>
                              <w:t>,</w:t>
                            </w:r>
                            <w:r w:rsidRPr="00BD39CF">
                              <w:rPr>
                                <w:rStyle w:val="Intet"/>
                                <w:rFonts w:ascii="Helvetica" w:hAnsi="Helvetica" w:cs="Arial"/>
                                <w:i/>
                              </w:rPr>
                              <w:t xml:space="preserve"> at det er udløbet, og du skal have et nyt hurtigst muligt. Du går borger.dk og finder selvbetjeningsløsningen til at bestille </w:t>
                            </w:r>
                            <w:r w:rsidRPr="00BD39CF">
                              <w:rPr>
                                <w:rFonts w:ascii="Helvetica" w:hAnsi="Helvetica" w:cstheme="majorHAnsi"/>
                                <w:i/>
                              </w:rPr>
                              <w:t>EU-sygesikringskort</w:t>
                            </w:r>
                            <w:r w:rsidRPr="00BD39CF">
                              <w:rPr>
                                <w:rFonts w:ascii="Helvetica" w:hAnsi="Helvetica" w:cstheme="majorHAnsi"/>
                              </w:rPr>
                              <w:t>.</w:t>
                            </w:r>
                            <w:r w:rsidRPr="00BD39CF">
                              <w:rPr>
                                <w:rStyle w:val="Intet"/>
                                <w:rFonts w:ascii="Helvetica" w:hAnsi="Helvetica" w:cs="Arial"/>
                                <w:i/>
                              </w:rPr>
                              <w:t xml:space="preserve">” </w:t>
                            </w:r>
                          </w:p>
                          <w:p w:rsidR="00AC0072" w:rsidRPr="00BD39CF" w:rsidRDefault="00AC0072" w:rsidP="004504A9">
                            <w:pPr>
                              <w:rPr>
                                <w:rFonts w:ascii="Helvetica" w:hAnsi="Helvetica" w:cs="Arial"/>
                              </w:rPr>
                            </w:pPr>
                            <w:r w:rsidRPr="00BD39CF">
                              <w:rPr>
                                <w:rStyle w:val="Intet"/>
                                <w:rFonts w:ascii="Helvetica" w:hAnsi="Helvetica" w:cs="Arial"/>
                              </w:rPr>
                              <w:t>Bestil EU-sygesikringsbeviset her</w:t>
                            </w:r>
                            <w:r w:rsidRPr="00BD39CF">
                              <w:rPr>
                                <w:rStyle w:val="Intet"/>
                                <w:rFonts w:ascii="Helvetica" w:hAnsi="Helvetica" w:cs="Arial"/>
                                <w:i/>
                              </w:rPr>
                              <w:t xml:space="preserve">. </w:t>
                            </w:r>
                            <w:r w:rsidRPr="00BD39CF">
                              <w:rPr>
                                <w:rStyle w:val="Intet"/>
                                <w:rFonts w:ascii="Helvetica" w:hAnsi="Helvetica" w:cs="Arial"/>
                              </w:rPr>
                              <w:t>&lt;&lt;Startes på intro-siden til bestilling af</w:t>
                            </w:r>
                            <w:r>
                              <w:rPr>
                                <w:rStyle w:val="Intet"/>
                                <w:rFonts w:ascii="Helvetica" w:hAnsi="Helvetica" w:cs="Arial"/>
                              </w:rPr>
                              <w:t xml:space="preserve"> </w:t>
                            </w:r>
                            <w:r w:rsidRPr="00BD39CF">
                              <w:rPr>
                                <w:rStyle w:val="Intet"/>
                                <w:rFonts w:ascii="Helvetica" w:hAnsi="Helvetica" w:cs="Arial"/>
                              </w:rPr>
                              <w:t>E</w:t>
                            </w:r>
                            <w:r w:rsidRPr="00BD39CF">
                              <w:rPr>
                                <w:rFonts w:ascii="Helvetica" w:hAnsi="Helvetica" w:cstheme="majorHAnsi"/>
                              </w:rPr>
                              <w:t>U-sygesikringskort.</w:t>
                            </w:r>
                            <w:r w:rsidRPr="00BD39CF">
                              <w:rPr>
                                <w:rStyle w:val="Intet"/>
                                <w:rFonts w:ascii="Helvetica" w:hAnsi="Helvetica" w:cs="Arial"/>
                              </w:rPr>
                              <w:t>)&gt;&gt;</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8" o:spid="_x0000_s1032" type="#_x0000_t202" style="position:absolute;margin-left:2.6pt;margin-top:29pt;width:356.25pt;height:3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" filled="f" strokeweight=".5pt">
                <v:textbox inset="4pt,4pt,4pt,4pt">
                  <w:txbxContent>
                    <w:p w:rsidR="00AC0072" w:rsidRDefault="00AC0072" w:rsidP="004504A9">
                      <w:pPr>
                        <w:rPr>
                          <w:rFonts w:ascii="Helvetica" w:hAnsi="Helvetica"/>
                          <w:iCs/>
                        </w:rPr>
                      </w:pPr>
                      <w:r w:rsidRPr="00BD39CF">
                        <w:rPr>
                          <w:rStyle w:val="Intet"/>
                          <w:rFonts w:ascii="Helvetica" w:eastAsia="Arial Unicode MS" w:hAnsi="Helvetica" w:cs="Arial"/>
                          <w:b/>
                        </w:rPr>
                        <w:t>Eksempel på brugeropgave med intro, udlevering af materiale og opgave</w:t>
                      </w:r>
                      <w:r>
                        <w:rPr>
                          <w:rStyle w:val="Intet"/>
                          <w:rFonts w:ascii="Helvetica" w:eastAsia="Arial Unicode MS" w:hAnsi="Helvetica" w:cs="Arial"/>
                          <w:b/>
                        </w:rPr>
                        <w:br/>
                      </w:r>
                      <w:r w:rsidRPr="00BD39CF">
                        <w:rPr>
                          <w:rFonts w:ascii="Helvetica" w:hAnsi="Helvetica"/>
                        </w:rPr>
                        <w:t xml:space="preserve">Introduktion til brugertesten - læses op fra </w:t>
                      </w:r>
                      <w:r>
                        <w:rPr>
                          <w:rFonts w:ascii="Helvetica" w:hAnsi="Helvetica"/>
                        </w:rPr>
                        <w:t xml:space="preserve">fanen om </w:t>
                      </w:r>
                      <w:r w:rsidRPr="00BD39CF">
                        <w:rPr>
                          <w:rFonts w:ascii="Helvetica" w:hAnsi="Helvetica"/>
                        </w:rPr>
                        <w:t xml:space="preserve">interview i notearket </w:t>
                      </w:r>
                      <w:r w:rsidRPr="00BD39CF">
                        <w:rPr>
                          <w:rFonts w:ascii="Helvetica" w:hAnsi="Helvetica"/>
                          <w:iCs/>
                        </w:rPr>
                        <w:t>(</w:t>
                      </w:r>
                      <w:r>
                        <w:rPr>
                          <w:rFonts w:ascii="Helvetica" w:hAnsi="Helvetica"/>
                          <w:iCs/>
                        </w:rPr>
                        <w:t>i</w:t>
                      </w:r>
                      <w:r w:rsidRPr="00BD39CF">
                        <w:rPr>
                          <w:rFonts w:ascii="Helvetica" w:hAnsi="Helvetica"/>
                          <w:iCs/>
                        </w:rPr>
                        <w:t>ntroduktion ligger fast og skal ikke ændres):</w:t>
                      </w:r>
                    </w:p>
                    <w:p w:rsidR="00AC0072" w:rsidRDefault="00AC0072" w:rsidP="004504A9">
                      <w:pPr>
                        <w:rPr>
                          <w:rFonts w:ascii="Helvetica" w:hAnsi="Helvetica"/>
                          <w:i/>
                          <w:iCs/>
                        </w:rPr>
                      </w:pPr>
                      <w:r w:rsidRPr="00BD39CF">
                        <w:rPr>
                          <w:rStyle w:val="Intet"/>
                          <w:rFonts w:ascii="Helvetica" w:hAnsi="Helvetica" w:cs="Arial"/>
                        </w:rPr>
                        <w:t>”</w:t>
                      </w:r>
                      <w:r w:rsidRPr="00BD39CF">
                        <w:rPr>
                          <w:rStyle w:val="Intet"/>
                          <w:rFonts w:ascii="Helvetica" w:hAnsi="Helvetica" w:cs="Arial"/>
                          <w:i/>
                        </w:rPr>
                        <w:t>Velkommen. Inden vi går i gang med interviewet, skal jeg orientere dig om, at du er an</w:t>
                      </w:r>
                      <w:r w:rsidRPr="00BD39CF">
                        <w:rPr>
                          <w:rStyle w:val="Intet"/>
                          <w:rFonts w:ascii="Helvetica" w:hAnsi="Helvetica" w:cs="Arial"/>
                          <w:i/>
                        </w:rPr>
                        <w:t>o</w:t>
                      </w:r>
                      <w:r w:rsidRPr="00BD39CF">
                        <w:rPr>
                          <w:rStyle w:val="Intet"/>
                          <w:rFonts w:ascii="Helvetica" w:hAnsi="Helvetica" w:cs="Arial"/>
                          <w:i/>
                        </w:rPr>
                        <w:t>nym. Det</w:t>
                      </w:r>
                      <w:r>
                        <w:rPr>
                          <w:rStyle w:val="Intet"/>
                          <w:rFonts w:ascii="Helvetica" w:hAnsi="Helvetica" w:cs="Arial"/>
                          <w:i/>
                        </w:rPr>
                        <w:t xml:space="preserve"> du siger undervejs, kan ikke henføres til dig som person. </w:t>
                      </w:r>
                      <w:r w:rsidRPr="00BD39CF">
                        <w:rPr>
                          <w:rFonts w:ascii="Helvetica" w:hAnsi="Helvetica"/>
                          <w:i/>
                          <w:iCs/>
                        </w:rPr>
                        <w:t xml:space="preserve">Vi optager lyd og billede af skærmen undervejs i interviewet. Disse videoer bliver kun brugt </w:t>
                      </w:r>
                      <w:r>
                        <w:rPr>
                          <w:rFonts w:ascii="Helvetica" w:hAnsi="Helvetica"/>
                          <w:i/>
                          <w:iCs/>
                        </w:rPr>
                        <w:t>til dokumentation</w:t>
                      </w:r>
                      <w:r w:rsidRPr="00BD39CF">
                        <w:rPr>
                          <w:rFonts w:ascii="Helvetica" w:hAnsi="Helvetica"/>
                          <w:i/>
                          <w:iCs/>
                        </w:rPr>
                        <w:t>, så vi kan se, hvad der skete undervejs.</w:t>
                      </w:r>
                      <w:r>
                        <w:rPr>
                          <w:rFonts w:ascii="Helvetica" w:hAnsi="Helvetica"/>
                          <w:i/>
                          <w:iCs/>
                        </w:rPr>
                        <w:t xml:space="preserve"> </w:t>
                      </w:r>
                    </w:p>
                    <w:p w:rsidR="00AC0072" w:rsidRPr="00BD39CF" w:rsidRDefault="00AC0072" w:rsidP="004504A9">
                      <w:pPr>
                        <w:rPr>
                          <w:rStyle w:val="Intet"/>
                          <w:rFonts w:ascii="Helvetica" w:hAnsi="Helvetica" w:cs="Arial"/>
                          <w:i/>
                        </w:rPr>
                      </w:pPr>
                      <w:r w:rsidRPr="00BD39CF">
                        <w:rPr>
                          <w:rStyle w:val="Intet"/>
                          <w:rFonts w:ascii="Helvetica" w:hAnsi="Helvetica" w:cs="Arial"/>
                          <w:i/>
                        </w:rPr>
                        <w:t>Vi skal nu i gang med at løse en opgave på en selvbetjeningsløsning på nettet. Mens du løser opgaven, taler vi ikke sammen. Forestil dig, at du sad derhjemme og udførte opgaven. Hvis du går i stå undervejs, er du naturligvis velkommen til at sige det og fortælle mig, hvad du vil gøre.</w:t>
                      </w:r>
                    </w:p>
                    <w:p w:rsidR="00AC0072" w:rsidRPr="00BD39CF" w:rsidRDefault="00AC0072" w:rsidP="004504A9">
                      <w:pPr>
                        <w:rPr>
                          <w:rStyle w:val="Intet"/>
                          <w:rFonts w:ascii="Helvetica" w:hAnsi="Helvetica" w:cs="Arial"/>
                          <w:i/>
                        </w:rPr>
                      </w:pPr>
                      <w:r w:rsidRPr="00BD39CF">
                        <w:rPr>
                          <w:rStyle w:val="Intet"/>
                          <w:rFonts w:ascii="Helvetica" w:hAnsi="Helvetica" w:cs="Arial"/>
                          <w:i/>
                        </w:rPr>
                        <w:t>Inden vi går i gang, får du her noget materiale, du kan få brug for undervejs.</w:t>
                      </w:r>
                    </w:p>
                    <w:p w:rsidR="00AC0072" w:rsidRDefault="00AC0072" w:rsidP="004E7062">
                      <w:pPr>
                        <w:pStyle w:val="Opstilling-punkttegn"/>
                        <w:numPr>
                          <w:ilvl w:val="0"/>
                          <w:numId w:val="0"/>
                        </w:numPr>
                        <w:spacing w:before="200" w:after="200" w:line="276" w:lineRule="auto"/>
                        <w:ind w:left="340" w:hanging="340"/>
                        <w:rPr>
                          <w:rStyle w:val="Intet"/>
                          <w:rFonts w:ascii="Helvetica" w:hAnsi="Helvetica" w:cs="Arial"/>
                        </w:rPr>
                      </w:pPr>
                      <w:r w:rsidRPr="00BD39CF">
                        <w:rPr>
                          <w:rStyle w:val="Intet"/>
                          <w:rFonts w:ascii="Helvetica" w:eastAsia="Arial Unicode MS" w:hAnsi="Helvetica" w:cs="Arial"/>
                        </w:rPr>
                        <w:t xml:space="preserve">Udlevering af testmateriale: </w:t>
                      </w:r>
                      <w:r>
                        <w:rPr>
                          <w:rStyle w:val="Intet"/>
                          <w:rFonts w:ascii="Helvetica" w:eastAsia="Arial Unicode MS" w:hAnsi="Helvetica" w:cs="Arial"/>
                        </w:rPr>
                        <w:t xml:space="preserve">1) </w:t>
                      </w:r>
                      <w:r>
                        <w:rPr>
                          <w:rStyle w:val="Intet"/>
                          <w:rFonts w:ascii="Helvetica" w:hAnsi="Helvetica" w:cs="Arial"/>
                        </w:rPr>
                        <w:t xml:space="preserve">Brugerdata på print og 2) </w:t>
                      </w:r>
                      <w:r w:rsidRPr="004E7062">
                        <w:rPr>
                          <w:rStyle w:val="Intet"/>
                          <w:rFonts w:ascii="Helvetica" w:hAnsi="Helvetica" w:cs="Arial"/>
                        </w:rPr>
                        <w:t>NemID (test NemID)</w:t>
                      </w:r>
                    </w:p>
                    <w:p w:rsidR="00AC0072" w:rsidRPr="00BD39CF" w:rsidRDefault="00AC0072" w:rsidP="004E7062">
                      <w:pPr>
                        <w:rPr>
                          <w:rStyle w:val="Intet"/>
                          <w:rFonts w:ascii="Helvetica" w:hAnsi="Helvetica" w:cs="Arial"/>
                          <w:i/>
                        </w:rPr>
                      </w:pPr>
                      <w:r w:rsidRPr="00BD39CF">
                        <w:rPr>
                          <w:rStyle w:val="Intet"/>
                          <w:rFonts w:ascii="Helvetica" w:hAnsi="Helvetica" w:cs="Arial"/>
                          <w:i/>
                        </w:rPr>
                        <w:t xml:space="preserve">Husk at det er </w:t>
                      </w:r>
                      <w:r w:rsidR="00702AD2">
                        <w:rPr>
                          <w:rStyle w:val="Intet"/>
                          <w:rFonts w:ascii="Helvetica" w:hAnsi="Helvetica" w:cs="Arial"/>
                          <w:i/>
                        </w:rPr>
                        <w:t>selvbetjeningsløsningen</w:t>
                      </w:r>
                      <w:r w:rsidRPr="00BD39CF">
                        <w:rPr>
                          <w:rStyle w:val="Intet"/>
                          <w:rFonts w:ascii="Helvetica" w:hAnsi="Helvetica" w:cs="Arial"/>
                          <w:i/>
                        </w:rPr>
                        <w:t xml:space="preserve"> og ikke dig, der er til eksamen. Tag dig god tid </w:t>
                      </w:r>
                      <w:r>
                        <w:rPr>
                          <w:rStyle w:val="Intet"/>
                          <w:rFonts w:ascii="Helvetica" w:hAnsi="Helvetica" w:cs="Arial"/>
                          <w:i/>
                        </w:rPr>
                        <w:t>til</w:t>
                      </w:r>
                      <w:r w:rsidRPr="00BD39CF">
                        <w:rPr>
                          <w:rStyle w:val="Intet"/>
                          <w:rFonts w:ascii="Helvetica" w:hAnsi="Helvetica" w:cs="Arial"/>
                          <w:i/>
                        </w:rPr>
                        <w:t xml:space="preserve"> lø</w:t>
                      </w:r>
                      <w:r w:rsidRPr="00BD39CF">
                        <w:rPr>
                          <w:rStyle w:val="Intet"/>
                          <w:rFonts w:ascii="Helvetica" w:hAnsi="Helvetica" w:cs="Arial"/>
                          <w:i/>
                        </w:rPr>
                        <w:t>s</w:t>
                      </w:r>
                      <w:r w:rsidRPr="00BD39CF">
                        <w:rPr>
                          <w:rStyle w:val="Intet"/>
                          <w:rFonts w:ascii="Helvetica" w:hAnsi="Helvetica" w:cs="Arial"/>
                          <w:i/>
                        </w:rPr>
                        <w:t>ning af opgaven.”</w:t>
                      </w:r>
                    </w:p>
                    <w:p w:rsidR="00AC0072" w:rsidRPr="00BD39CF" w:rsidRDefault="00AC0072" w:rsidP="004504A9">
                      <w:pPr>
                        <w:rPr>
                          <w:rFonts w:ascii="Helvetica" w:hAnsi="Helvetica"/>
                        </w:rPr>
                      </w:pPr>
                      <w:r w:rsidRPr="00BD39CF">
                        <w:rPr>
                          <w:rStyle w:val="Intet"/>
                          <w:rFonts w:ascii="Helvetica" w:eastAsia="Arial Unicode MS" w:hAnsi="Helvetica" w:cs="Arial"/>
                        </w:rPr>
                        <w:t>Brugeropgaven - læses op fra</w:t>
                      </w:r>
                      <w:r>
                        <w:rPr>
                          <w:rStyle w:val="Intet"/>
                          <w:rFonts w:ascii="Helvetica" w:eastAsia="Arial Unicode MS" w:hAnsi="Helvetica" w:cs="Arial"/>
                        </w:rPr>
                        <w:t xml:space="preserve"> fanen om</w:t>
                      </w:r>
                      <w:r w:rsidRPr="00BD39CF">
                        <w:rPr>
                          <w:rStyle w:val="Intet"/>
                          <w:rFonts w:ascii="Helvetica" w:eastAsia="Arial Unicode MS" w:hAnsi="Helvetica" w:cs="Arial"/>
                        </w:rPr>
                        <w:t xml:space="preserve"> interview i notearket (skal skrives til hvert delmål):</w:t>
                      </w:r>
                    </w:p>
                    <w:p w:rsidR="00AC0072" w:rsidRPr="00BD39CF" w:rsidRDefault="00AC0072" w:rsidP="004504A9">
                      <w:pPr>
                        <w:rPr>
                          <w:rStyle w:val="Intet"/>
                          <w:rFonts w:ascii="Helvetica" w:eastAsia="Helvetica" w:hAnsi="Helvetica" w:cstheme="majorHAnsi"/>
                        </w:rPr>
                      </w:pPr>
                      <w:r w:rsidRPr="00BD39CF">
                        <w:rPr>
                          <w:rStyle w:val="Intet"/>
                          <w:rFonts w:ascii="Helvetica" w:hAnsi="Helvetica" w:cs="Arial"/>
                        </w:rPr>
                        <w:t>”</w:t>
                      </w:r>
                      <w:r w:rsidRPr="00BD39CF">
                        <w:rPr>
                          <w:rStyle w:val="Intet"/>
                          <w:rFonts w:ascii="Helvetica" w:hAnsi="Helvetica" w:cs="Arial"/>
                          <w:i/>
                        </w:rPr>
                        <w:t xml:space="preserve">Forestil dig at du skal rejse til Spanien om </w:t>
                      </w:r>
                      <w:r>
                        <w:rPr>
                          <w:rStyle w:val="Intet"/>
                          <w:rFonts w:ascii="Helvetica" w:hAnsi="Helvetica" w:cs="Arial"/>
                          <w:i/>
                        </w:rPr>
                        <w:t>en måned</w:t>
                      </w:r>
                      <w:r w:rsidRPr="00BD39CF">
                        <w:rPr>
                          <w:rStyle w:val="Intet"/>
                          <w:rFonts w:ascii="Helvetica" w:hAnsi="Helvetica" w:cs="Arial"/>
                          <w:i/>
                        </w:rPr>
                        <w:t xml:space="preserve"> og tjekker i den forbindelse</w:t>
                      </w:r>
                      <w:r w:rsidR="00702AD2">
                        <w:rPr>
                          <w:rStyle w:val="Intet"/>
                          <w:rFonts w:ascii="Helvetica" w:hAnsi="Helvetica" w:cs="Arial"/>
                          <w:i/>
                        </w:rPr>
                        <w:t>,</w:t>
                      </w:r>
                      <w:r w:rsidRPr="00BD39CF">
                        <w:rPr>
                          <w:rStyle w:val="Intet"/>
                          <w:rFonts w:ascii="Helvetica" w:hAnsi="Helvetica" w:cs="Arial"/>
                          <w:i/>
                        </w:rPr>
                        <w:t xml:space="preserve"> om du har et gyldigt </w:t>
                      </w:r>
                      <w:r w:rsidRPr="00BD39CF">
                        <w:rPr>
                          <w:rFonts w:ascii="Helvetica" w:hAnsi="Helvetica" w:cstheme="majorHAnsi"/>
                          <w:i/>
                        </w:rPr>
                        <w:t>EU-sygesikringskort</w:t>
                      </w:r>
                      <w:r w:rsidRPr="00BD39CF">
                        <w:rPr>
                          <w:rStyle w:val="Intet"/>
                          <w:rFonts w:ascii="Helvetica" w:hAnsi="Helvetica" w:cs="Arial"/>
                          <w:i/>
                        </w:rPr>
                        <w:t>. Du opdager</w:t>
                      </w:r>
                      <w:r>
                        <w:rPr>
                          <w:rStyle w:val="Intet"/>
                          <w:rFonts w:ascii="Helvetica" w:hAnsi="Helvetica" w:cs="Arial"/>
                          <w:i/>
                        </w:rPr>
                        <w:t>,</w:t>
                      </w:r>
                      <w:r w:rsidRPr="00BD39CF">
                        <w:rPr>
                          <w:rStyle w:val="Intet"/>
                          <w:rFonts w:ascii="Helvetica" w:hAnsi="Helvetica" w:cs="Arial"/>
                          <w:i/>
                        </w:rPr>
                        <w:t xml:space="preserve"> at det er udløbet, og du skal have et nyt hurtigst muligt. Du går borger.dk og finder selvbetjeningsløsningen til at bestille </w:t>
                      </w:r>
                      <w:r w:rsidRPr="00BD39CF">
                        <w:rPr>
                          <w:rFonts w:ascii="Helvetica" w:hAnsi="Helvetica" w:cstheme="majorHAnsi"/>
                          <w:i/>
                        </w:rPr>
                        <w:t>EU-sygesikringskort</w:t>
                      </w:r>
                      <w:r w:rsidRPr="00BD39CF">
                        <w:rPr>
                          <w:rFonts w:ascii="Helvetica" w:hAnsi="Helvetica" w:cstheme="majorHAnsi"/>
                        </w:rPr>
                        <w:t>.</w:t>
                      </w:r>
                      <w:r w:rsidRPr="00BD39CF">
                        <w:rPr>
                          <w:rStyle w:val="Intet"/>
                          <w:rFonts w:ascii="Helvetica" w:hAnsi="Helvetica" w:cs="Arial"/>
                          <w:i/>
                        </w:rPr>
                        <w:t xml:space="preserve">” </w:t>
                      </w:r>
                    </w:p>
                    <w:p w:rsidR="00AC0072" w:rsidRPr="00BD39CF" w:rsidRDefault="00AC0072" w:rsidP="004504A9">
                      <w:pPr>
                        <w:rPr>
                          <w:rFonts w:ascii="Helvetica" w:hAnsi="Helvetica" w:cs="Arial"/>
                        </w:rPr>
                      </w:pPr>
                      <w:r w:rsidRPr="00BD39CF">
                        <w:rPr>
                          <w:rStyle w:val="Intet"/>
                          <w:rFonts w:ascii="Helvetica" w:hAnsi="Helvetica" w:cs="Arial"/>
                        </w:rPr>
                        <w:t>Bestil EU-sygesikringsbeviset her</w:t>
                      </w:r>
                      <w:r w:rsidRPr="00BD39CF">
                        <w:rPr>
                          <w:rStyle w:val="Intet"/>
                          <w:rFonts w:ascii="Helvetica" w:hAnsi="Helvetica" w:cs="Arial"/>
                          <w:i/>
                        </w:rPr>
                        <w:t xml:space="preserve">. </w:t>
                      </w:r>
                      <w:r w:rsidRPr="00BD39CF">
                        <w:rPr>
                          <w:rStyle w:val="Intet"/>
                          <w:rFonts w:ascii="Helvetica" w:hAnsi="Helvetica" w:cs="Arial"/>
                        </w:rPr>
                        <w:t>&lt;&lt;Startes på intro-siden til bestilling af</w:t>
                      </w:r>
                      <w:r>
                        <w:rPr>
                          <w:rStyle w:val="Intet"/>
                          <w:rFonts w:ascii="Helvetica" w:hAnsi="Helvetica" w:cs="Arial"/>
                        </w:rPr>
                        <w:t xml:space="preserve"> </w:t>
                      </w:r>
                      <w:r w:rsidRPr="00BD39CF">
                        <w:rPr>
                          <w:rStyle w:val="Intet"/>
                          <w:rFonts w:ascii="Helvetica" w:hAnsi="Helvetica" w:cs="Arial"/>
                        </w:rPr>
                        <w:t>E</w:t>
                      </w:r>
                      <w:r w:rsidRPr="00BD39CF">
                        <w:rPr>
                          <w:rFonts w:ascii="Helvetica" w:hAnsi="Helvetica" w:cstheme="majorHAnsi"/>
                        </w:rPr>
                        <w:t>U-sygesikringskort.</w:t>
                      </w:r>
                      <w:r w:rsidRPr="00BD39CF">
                        <w:rPr>
                          <w:rStyle w:val="Intet"/>
                          <w:rFonts w:ascii="Helvetica" w:hAnsi="Helvetica" w:cs="Arial"/>
                        </w:rPr>
                        <w:t>)&gt;&gt;</w:t>
                      </w:r>
                    </w:p>
                  </w:txbxContent>
                </v:textbox>
                <w10:wrap type="square"/>
              </v:shape>
            </w:pict>
          </mc:Fallback>
        </mc:AlternateContent>
      </w:r>
      <w:r w:rsidR="004504A9" w:rsidRPr="004504A9">
        <w:t>Brugeropgaven skrives ind på interview</w:t>
      </w:r>
      <w:r w:rsidR="00345FD6">
        <w:t>fanen</w:t>
      </w:r>
      <w:r w:rsidR="004504A9" w:rsidRPr="004504A9">
        <w:t xml:space="preserve"> i notearket.</w:t>
      </w:r>
    </w:p>
    <w:p w:rsidR="004504A9" w:rsidRPr="004504A9" w:rsidRDefault="004504A9" w:rsidP="004504A9"/>
    <w:p w:rsidR="004504A9" w:rsidRPr="004504A9" w:rsidRDefault="004504A9" w:rsidP="004504A9">
      <w:pPr>
        <w:pStyle w:val="Overskrift2"/>
      </w:pPr>
      <w:bookmarkStart w:id="26" w:name="_Toc419810728"/>
      <w:bookmarkStart w:id="27" w:name="_Toc419890578"/>
      <w:r w:rsidRPr="004504A9">
        <w:lastRenderedPageBreak/>
        <w:t>Kendskab til selvbetjeningsløsningen</w:t>
      </w:r>
      <w:bookmarkEnd w:id="26"/>
      <w:bookmarkEnd w:id="27"/>
    </w:p>
    <w:p w:rsidR="004504A9" w:rsidRDefault="004504A9" w:rsidP="004504A9">
      <w:pPr>
        <w:rPr>
          <w:iCs/>
        </w:rPr>
      </w:pPr>
      <w:r w:rsidRPr="004504A9">
        <w:rPr>
          <w:iCs/>
        </w:rPr>
        <w:t>Det er en forudsætning, at testleder forudgående har gennemløbet selvbetjeningsløsningen og ved præcist, hvordan alle indtastningsfelter undervejs skal udfyldes. Denne viden benyttes sammen med brugsscenariet og skærmprint med korrekt udfyldte indtastningsfelter til at kontrollere, at testpersonen undervejs udfylder alle felter i løsningen korrekt og dermed kan gennemføre løsningen.</w:t>
      </w:r>
    </w:p>
    <w:p w:rsidR="004504A9" w:rsidRPr="004504A9" w:rsidRDefault="004504A9" w:rsidP="004504A9">
      <w:pPr>
        <w:pStyle w:val="Overskrift2"/>
      </w:pPr>
      <w:bookmarkStart w:id="28" w:name="_Toc419810729"/>
      <w:bookmarkStart w:id="29" w:name="_Toc419890579"/>
      <w:r w:rsidRPr="004504A9">
        <w:t>Noteark skal udfyldes med nødvendig information</w:t>
      </w:r>
      <w:bookmarkEnd w:id="28"/>
      <w:bookmarkEnd w:id="29"/>
    </w:p>
    <w:p w:rsidR="004504A9" w:rsidRPr="004504A9" w:rsidRDefault="004504A9" w:rsidP="004504A9">
      <w:r w:rsidRPr="004504A9">
        <w:t xml:space="preserve">Sammen med denne testvejledning er der udformet et noteark. Notearket er inddelt i fire faner: </w:t>
      </w:r>
    </w:p>
    <w:p w:rsidR="004504A9" w:rsidRPr="004504A9" w:rsidRDefault="004504A9" w:rsidP="00BD39CF">
      <w:pPr>
        <w:pStyle w:val="Opstilling-punkttegn"/>
      </w:pPr>
      <w:r w:rsidRPr="004504A9">
        <w:t xml:space="preserve">Fane 1 “Baggrundsinfo” - hvor der skal anføres basisinformationer omkring løsningen, målgrupper og testudførsel. </w:t>
      </w:r>
    </w:p>
    <w:p w:rsidR="004504A9" w:rsidRPr="004504A9" w:rsidRDefault="004504A9" w:rsidP="00BD39CF">
      <w:pPr>
        <w:pStyle w:val="Opstilling-punkttegn"/>
      </w:pPr>
      <w:r w:rsidRPr="004504A9">
        <w:t xml:space="preserve">Fane 2 “Rekruttering” - hvor rekrutteringen struktureres. </w:t>
      </w:r>
    </w:p>
    <w:p w:rsidR="004504A9" w:rsidRPr="004504A9" w:rsidRDefault="004504A9" w:rsidP="00BD39CF">
      <w:pPr>
        <w:pStyle w:val="Opstilling-punkttegn"/>
      </w:pPr>
      <w:r w:rsidRPr="004504A9">
        <w:t xml:space="preserve">Fane 3 “Interview” - hvor noter </w:t>
      </w:r>
      <w:r w:rsidR="00D9639D">
        <w:t>ind</w:t>
      </w:r>
      <w:r w:rsidRPr="004504A9">
        <w:t>føres undervejs i testen. </w:t>
      </w:r>
    </w:p>
    <w:p w:rsidR="004504A9" w:rsidRPr="004504A9" w:rsidRDefault="004504A9" w:rsidP="00BD39CF">
      <w:pPr>
        <w:pStyle w:val="Opstilling-punkttegn"/>
      </w:pPr>
      <w:r w:rsidRPr="004504A9">
        <w:t>Fane 4 ”Rapport” - hvor der automatisk genereres et resume af brugertesten og result</w:t>
      </w:r>
      <w:r w:rsidRPr="004504A9">
        <w:t>a</w:t>
      </w:r>
      <w:r w:rsidRPr="004504A9">
        <w:t xml:space="preserve">terne, og hvor det kan </w:t>
      </w:r>
      <w:r w:rsidR="00C041F7">
        <w:t>aflæses</w:t>
      </w:r>
      <w:r w:rsidR="00760ED4">
        <w:t>,</w:t>
      </w:r>
      <w:r w:rsidR="00C041F7" w:rsidRPr="004504A9">
        <w:t xml:space="preserve"> </w:t>
      </w:r>
      <w:r w:rsidRPr="004504A9">
        <w:t>om brugertesten har bestået de fællesoffentlige krav.</w:t>
      </w:r>
    </w:p>
    <w:p w:rsidR="004504A9" w:rsidRPr="004504A9" w:rsidRDefault="004504A9" w:rsidP="004504A9">
      <w:r w:rsidRPr="004504A9">
        <w:t>Notearket skal benyttes både før, under og efter brugertesten. Baggrundsinfo såsom hove</w:t>
      </w:r>
      <w:r w:rsidRPr="004504A9">
        <w:t>d</w:t>
      </w:r>
      <w:r w:rsidRPr="004504A9">
        <w:t>formål, delmål og målgruppe, testpersonoversigt og interviewnoter noteres i notearket</w:t>
      </w:r>
      <w:r w:rsidR="00760ED4">
        <w:t>,</w:t>
      </w:r>
      <w:r w:rsidRPr="004504A9">
        <w:t xml:space="preserve"> som er en del af den endelige rapport. Det er derfor vigtigt at forholde sig til alle arkets dele, så alle oplysninger bliver indsamlet på korrekt og rettidig vis.</w:t>
      </w:r>
    </w:p>
    <w:p w:rsidR="004504A9" w:rsidRPr="004504A9" w:rsidRDefault="004504A9" w:rsidP="004504A9">
      <w:r w:rsidRPr="004504A9">
        <w:t xml:space="preserve">I det følgende vil notearkets tre første faner blive gennemgået. Fane 4 – </w:t>
      </w:r>
      <w:r w:rsidR="00760ED4">
        <w:t>R</w:t>
      </w:r>
      <w:r w:rsidRPr="004504A9">
        <w:t>apport vil blive omtalt i afsnittet om afrapportering af brugertesten.</w:t>
      </w:r>
    </w:p>
    <w:p w:rsidR="004504A9" w:rsidRPr="004504A9" w:rsidRDefault="004504A9" w:rsidP="004504A9">
      <w:pPr>
        <w:pStyle w:val="Overskrift3"/>
      </w:pPr>
      <w:bookmarkStart w:id="30" w:name="_Toc419890580"/>
      <w:r w:rsidRPr="004504A9">
        <w:t>Anvendelse af fane 1 – Baggrundsinfo</w:t>
      </w:r>
      <w:bookmarkEnd w:id="30"/>
      <w:r w:rsidRPr="004504A9">
        <w:t xml:space="preserve"> </w:t>
      </w:r>
    </w:p>
    <w:p w:rsidR="004504A9" w:rsidRPr="004504A9" w:rsidRDefault="004504A9" w:rsidP="004504A9">
      <w:r w:rsidRPr="004504A9">
        <w:t>Informationer i denne fane udfyldes i forberedelsesfasen. Det er testlederen</w:t>
      </w:r>
      <w:r w:rsidR="00C041F7">
        <w:t>, der på ba</w:t>
      </w:r>
      <w:r w:rsidR="00C041F7">
        <w:t>g</w:t>
      </w:r>
      <w:r w:rsidR="00C041F7">
        <w:t>grund af information fra løsningsejeren,</w:t>
      </w:r>
      <w:r w:rsidRPr="004504A9">
        <w:t xml:space="preserve"> udfylder notearket.</w:t>
      </w:r>
    </w:p>
    <w:p w:rsidR="004504A9" w:rsidRPr="004504A9" w:rsidRDefault="004504A9" w:rsidP="004504A9">
      <w:r w:rsidRPr="004504A9">
        <w:t>I denne fane om baggrundsinfo skal stå oplysninger</w:t>
      </w:r>
      <w:r w:rsidR="00760ED4">
        <w:t xml:space="preserve"> om</w:t>
      </w:r>
      <w:r w:rsidRPr="004504A9">
        <w:t>:</w:t>
      </w:r>
    </w:p>
    <w:p w:rsidR="004504A9" w:rsidRPr="004504A9" w:rsidRDefault="00760ED4" w:rsidP="00BD39CF">
      <w:pPr>
        <w:pStyle w:val="Opstilling-punkttegn"/>
      </w:pPr>
      <w:r>
        <w:t>L</w:t>
      </w:r>
      <w:r w:rsidR="004504A9" w:rsidRPr="004504A9">
        <w:t>øsningen: Her skal noteres basisinformationer om løsningen, løsningens formål og brugsscenarie.</w:t>
      </w:r>
    </w:p>
    <w:p w:rsidR="004504A9" w:rsidRPr="004504A9" w:rsidRDefault="00760ED4" w:rsidP="00BD39CF">
      <w:pPr>
        <w:pStyle w:val="Opstilling-punkttegn"/>
      </w:pPr>
      <w:r>
        <w:t>B</w:t>
      </w:r>
      <w:r w:rsidR="004504A9" w:rsidRPr="004504A9">
        <w:t>rugerne og rekrutteringen: Her skal noteres information om brugerne, målgruppe(r) og rekruttering af testpersoner.</w:t>
      </w:r>
    </w:p>
    <w:p w:rsidR="004504A9" w:rsidRPr="004504A9" w:rsidRDefault="00760ED4" w:rsidP="00BD39CF">
      <w:pPr>
        <w:pStyle w:val="Opstilling-punkttegn"/>
      </w:pPr>
      <w:r>
        <w:t>T</w:t>
      </w:r>
      <w:r w:rsidR="004504A9" w:rsidRPr="004504A9">
        <w:t>estudfør</w:t>
      </w:r>
      <w:r>
        <w:t>elsen</w:t>
      </w:r>
      <w:r w:rsidR="004504A9" w:rsidRPr="004504A9">
        <w:t>: Baggrundsdata for basisviden om hvordan brugertesten udføres</w:t>
      </w:r>
      <w:r>
        <w:t>,</w:t>
      </w:r>
      <w:r w:rsidR="004504A9" w:rsidRPr="004504A9">
        <w:t xml:space="preserve"> og hvem der har udført den. </w:t>
      </w:r>
    </w:p>
    <w:p w:rsidR="004504A9" w:rsidRPr="004504A9" w:rsidRDefault="004504A9" w:rsidP="004504A9">
      <w:pPr>
        <w:pStyle w:val="Overskrift3"/>
      </w:pPr>
      <w:bookmarkStart w:id="31" w:name="_Toc419890581"/>
      <w:r w:rsidRPr="004504A9">
        <w:t>Anvendelse af fane 2 - Rekruttering</w:t>
      </w:r>
      <w:bookmarkEnd w:id="31"/>
      <w:r w:rsidRPr="004504A9">
        <w:t xml:space="preserve"> </w:t>
      </w:r>
    </w:p>
    <w:p w:rsidR="004504A9" w:rsidRPr="004504A9" w:rsidRDefault="004504A9" w:rsidP="004504A9">
      <w:r w:rsidRPr="004504A9">
        <w:t>Rekrutteringsskemaet i denne fane skal sikre, at der indhentes det rette antal testpersoner fra den rette målgruppe.  Fanen benyttes endvidere til at strukturere rekrutteringen af brugere til testen. Det skal bedømmes for den individuelle løsning og i forhold til den givne testleder, hvor lang tid der afsættes til hvert brugerinterview. Herefter kan de respektive brugere rekru</w:t>
      </w:r>
      <w:r w:rsidRPr="004504A9">
        <w:t>t</w:t>
      </w:r>
      <w:r w:rsidRPr="004504A9">
        <w:t>teres og sættes ind i arket. </w:t>
      </w:r>
    </w:p>
    <w:p w:rsidR="004504A9" w:rsidRPr="004504A9" w:rsidRDefault="004504A9" w:rsidP="004504A9">
      <w:r w:rsidRPr="004504A9">
        <w:t>Der skal rekrutteres efter de angivne retningslinjer i denne vejledning. Yderligere anbefales det, at der laves en screening af brugeren, hvor viden om brugeren indsamles inden inte</w:t>
      </w:r>
      <w:r w:rsidRPr="004504A9">
        <w:t>r</w:t>
      </w:r>
      <w:r w:rsidRPr="004504A9">
        <w:t>view, for at sikre at brugeren er i målgruppen.</w:t>
      </w:r>
    </w:p>
    <w:p w:rsidR="004504A9" w:rsidRPr="004504A9" w:rsidRDefault="004504A9" w:rsidP="004504A9">
      <w:pPr>
        <w:pStyle w:val="Overskrift3"/>
      </w:pPr>
      <w:bookmarkStart w:id="32" w:name="_Toc419890582"/>
      <w:r w:rsidRPr="004504A9">
        <w:t>Anvendelse af fane 3 - Interview</w:t>
      </w:r>
      <w:bookmarkEnd w:id="32"/>
      <w:r w:rsidRPr="004504A9">
        <w:t xml:space="preserve"> </w:t>
      </w:r>
    </w:p>
    <w:p w:rsidR="004504A9" w:rsidRPr="004504A9" w:rsidRDefault="004504A9" w:rsidP="004504A9">
      <w:r w:rsidRPr="004504A9">
        <w:t>Denne fane bruges under interviewet med brugeren. Fanen er med til at sikre, at genne</w:t>
      </w:r>
      <w:r w:rsidRPr="004504A9">
        <w:t>m</w:t>
      </w:r>
      <w:r w:rsidRPr="004504A9">
        <w:t>gang af de enkelte punkter for interviewet udføres korrekt. Arket fungerer både som en inte</w:t>
      </w:r>
      <w:r w:rsidRPr="004504A9">
        <w:t>r</w:t>
      </w:r>
      <w:r w:rsidRPr="004504A9">
        <w:t>viewguide og som noteapparat. Den indledende introduktion og de holdningsbaserede spørgsmål til evaluering af brugeroplevelsen er angivet i notearket på forhånd på baggrund af de fællesoffentlige krav, men brugsscenariet og opgaven samt materialet, som testpersonen skal have forud for test af løsningen, er unikt for hver selvbetjeningsløsning og skal udarbe</w:t>
      </w:r>
      <w:r w:rsidRPr="004504A9">
        <w:t>j</w:t>
      </w:r>
      <w:r w:rsidRPr="004504A9">
        <w:t>des, før testen kan påbegyndes.</w:t>
      </w:r>
    </w:p>
    <w:p w:rsidR="004504A9" w:rsidRPr="004504A9" w:rsidRDefault="004504A9" w:rsidP="004504A9">
      <w:r w:rsidRPr="004504A9">
        <w:lastRenderedPageBreak/>
        <w:t>Det eneste, der skal indskrives i fanebladet forud for brugerinterviews, er opgaveformulering af brugeropgaven. De felter, der skal læses ordret op, er markeret i arket som oplæsning. Derudover er der felter, der skal udfyldes med observation og med scorer. Data fra dette ark skal indføres i rapporten.</w:t>
      </w:r>
    </w:p>
    <w:p w:rsidR="004504A9" w:rsidRPr="004504A9" w:rsidRDefault="004504A9" w:rsidP="004504A9">
      <w:r w:rsidRPr="004504A9">
        <w:t>I arket indgår følgende felter:</w:t>
      </w:r>
    </w:p>
    <w:p w:rsidR="004504A9" w:rsidRPr="004504A9" w:rsidRDefault="004504A9" w:rsidP="004504A9">
      <w:pPr>
        <w:numPr>
          <w:ilvl w:val="0"/>
          <w:numId w:val="43"/>
        </w:numPr>
      </w:pPr>
      <w:r w:rsidRPr="004504A9">
        <w:rPr>
          <w:u w:val="single"/>
        </w:rPr>
        <w:t>Opgave + Observationer (kolonne D):</w:t>
      </w:r>
      <w:r w:rsidRPr="004504A9">
        <w:t xml:space="preserve"> Indsæt opgaven. Denne læses højt for tes</w:t>
      </w:r>
      <w:r w:rsidRPr="004504A9">
        <w:t>t</w:t>
      </w:r>
      <w:r w:rsidRPr="004504A9">
        <w:t>personen, så det sikres, at alle testpersoner får den samme ordlyd i opgaven. Not</w:t>
      </w:r>
      <w:r w:rsidR="00760ED4">
        <w:t>é</w:t>
      </w:r>
      <w:r w:rsidRPr="004504A9">
        <w:t>r de observationer</w:t>
      </w:r>
      <w:r w:rsidR="00C041F7">
        <w:t>,</w:t>
      </w:r>
      <w:r w:rsidRPr="004504A9">
        <w:t xml:space="preserve"> der kan have relevans for senere interview, mens testpersonen løser opgaven. F.eks. testperson</w:t>
      </w:r>
      <w:r w:rsidR="00760ED4">
        <w:t xml:space="preserve">ens </w:t>
      </w:r>
      <w:r w:rsidRPr="004504A9">
        <w:t>kommenta</w:t>
      </w:r>
      <w:r w:rsidR="00345FD6">
        <w:t>rer undervejs</w:t>
      </w:r>
      <w:r w:rsidR="00760ED4">
        <w:t xml:space="preserve"> eller</w:t>
      </w:r>
      <w:r w:rsidR="00345FD6">
        <w:t xml:space="preserve"> lange dvæletider</w:t>
      </w:r>
      <w:r w:rsidRPr="004504A9">
        <w:t>. Interview omkring observationer ligger efter brugertilfredshed</w:t>
      </w:r>
      <w:r w:rsidR="003937AC">
        <w:t>en</w:t>
      </w:r>
      <w:r w:rsidRPr="004504A9">
        <w:t xml:space="preserve"> i </w:t>
      </w:r>
      <w:r w:rsidR="003937AC">
        <w:t xml:space="preserve">fanen om </w:t>
      </w:r>
      <w:r w:rsidRPr="004504A9">
        <w:t>inte</w:t>
      </w:r>
      <w:r w:rsidRPr="004504A9">
        <w:t>r</w:t>
      </w:r>
      <w:r w:rsidRPr="004504A9">
        <w:t>view (i</w:t>
      </w:r>
      <w:r w:rsidRPr="004504A9">
        <w:t>n</w:t>
      </w:r>
      <w:r w:rsidRPr="004504A9">
        <w:t>terviewkommentarer indføres i kolonne D sammen med observationer).</w:t>
      </w:r>
    </w:p>
    <w:p w:rsidR="004504A9" w:rsidRPr="004504A9" w:rsidRDefault="004504A9" w:rsidP="004504A9">
      <w:pPr>
        <w:numPr>
          <w:ilvl w:val="0"/>
          <w:numId w:val="43"/>
        </w:numPr>
      </w:pPr>
      <w:r w:rsidRPr="004504A9">
        <w:rPr>
          <w:u w:val="single"/>
        </w:rPr>
        <w:t>Fejl (kolonne E-H):</w:t>
      </w:r>
      <w:r w:rsidRPr="004504A9">
        <w:t xml:space="preserve"> Registr</w:t>
      </w:r>
      <w:r w:rsidR="00760ED4">
        <w:t>é</w:t>
      </w:r>
      <w:r w:rsidRPr="004504A9">
        <w:t xml:space="preserve">r kritiske fejl og generelle fejl. Kritiske fejl = en fejl, som 1) testpersonen ikke selv kan rette og </w:t>
      </w:r>
      <w:r w:rsidR="00760ED4">
        <w:t xml:space="preserve">derfor </w:t>
      </w:r>
      <w:r w:rsidRPr="004504A9">
        <w:t>skal søge hjælp uden for løsningen. Eller 2) en fejl der betyder, at formålet med løsningen ikke er opnået på trods af, at løsningen er gennemført. Andre fejlindtastninger noteres som generelle fejl, fx fejl der fo</w:t>
      </w:r>
      <w:r w:rsidRPr="004504A9">
        <w:t>r</w:t>
      </w:r>
      <w:r w:rsidRPr="004504A9">
        <w:t>årsager systemgenereret fejlbesked, fejl der rettes af brugeren selv.</w:t>
      </w:r>
    </w:p>
    <w:p w:rsidR="00CA209B" w:rsidRDefault="00CA209B" w:rsidP="00CA209B">
      <w:pPr>
        <w:pStyle w:val="Listeafsnit"/>
        <w:numPr>
          <w:ilvl w:val="0"/>
          <w:numId w:val="43"/>
        </w:numPr>
        <w:rPr>
          <w:rFonts w:ascii="Arial" w:eastAsia="Times New Roman" w:hAnsi="Arial" w:cs="Times New Roman"/>
          <w:sz w:val="17"/>
          <w:szCs w:val="17"/>
          <w:lang w:eastAsia="da-DK" w:bidi="ar-SA"/>
        </w:rPr>
      </w:pPr>
      <w:r w:rsidRPr="00760ED4">
        <w:rPr>
          <w:rFonts w:ascii="Arial" w:eastAsia="Times New Roman" w:hAnsi="Arial" w:cs="Times New Roman"/>
          <w:sz w:val="17"/>
          <w:szCs w:val="17"/>
          <w:u w:val="single"/>
          <w:lang w:eastAsia="da-DK" w:bidi="ar-SA"/>
        </w:rPr>
        <w:t>Gennemfør</w:t>
      </w:r>
      <w:r w:rsidR="00760ED4" w:rsidRPr="00760ED4">
        <w:rPr>
          <w:rFonts w:ascii="Arial" w:eastAsia="Times New Roman" w:hAnsi="Arial" w:cs="Times New Roman"/>
          <w:sz w:val="17"/>
          <w:szCs w:val="17"/>
          <w:u w:val="single"/>
          <w:lang w:eastAsia="da-DK" w:bidi="ar-SA"/>
        </w:rPr>
        <w:t>else</w:t>
      </w:r>
      <w:r w:rsidRPr="00760ED4">
        <w:rPr>
          <w:rFonts w:ascii="Arial" w:eastAsia="Times New Roman" w:hAnsi="Arial" w:cs="Times New Roman"/>
          <w:sz w:val="17"/>
          <w:szCs w:val="17"/>
          <w:u w:val="single"/>
          <w:lang w:eastAsia="da-DK" w:bidi="ar-SA"/>
        </w:rPr>
        <w:t xml:space="preserve"> (kolonne I)</w:t>
      </w:r>
      <w:r w:rsidRPr="00CA209B">
        <w:rPr>
          <w:rFonts w:ascii="Arial" w:eastAsia="Times New Roman" w:hAnsi="Arial" w:cs="Times New Roman"/>
          <w:sz w:val="17"/>
          <w:szCs w:val="17"/>
          <w:lang w:eastAsia="da-DK" w:bidi="ar-SA"/>
        </w:rPr>
        <w:t>: Er løsningen korrekt gennemført - ja/nej. Vurderes ud fra sammenligning med brugerscenarier samt skærmbillederne med den korrekte indtastning i løsningen.</w:t>
      </w:r>
    </w:p>
    <w:p w:rsidR="00CA209B" w:rsidRPr="00CA209B" w:rsidRDefault="00CA209B" w:rsidP="00CA209B">
      <w:pPr>
        <w:pStyle w:val="Listeafsnit"/>
        <w:rPr>
          <w:rFonts w:ascii="Arial" w:eastAsia="Times New Roman" w:hAnsi="Arial" w:cs="Times New Roman"/>
          <w:sz w:val="17"/>
          <w:szCs w:val="17"/>
          <w:lang w:eastAsia="da-DK" w:bidi="ar-SA"/>
        </w:rPr>
      </w:pPr>
    </w:p>
    <w:p w:rsidR="00CA209B" w:rsidRPr="00CA209B" w:rsidRDefault="00CA209B" w:rsidP="00CA209B">
      <w:pPr>
        <w:pStyle w:val="Listeafsnit"/>
        <w:numPr>
          <w:ilvl w:val="0"/>
          <w:numId w:val="43"/>
        </w:numPr>
        <w:rPr>
          <w:rFonts w:ascii="Arial" w:eastAsia="Times New Roman" w:hAnsi="Arial" w:cs="Times New Roman"/>
          <w:sz w:val="17"/>
          <w:szCs w:val="17"/>
          <w:lang w:eastAsia="da-DK" w:bidi="ar-SA"/>
        </w:rPr>
      </w:pPr>
      <w:r w:rsidRPr="00760ED4">
        <w:rPr>
          <w:rFonts w:ascii="Arial" w:eastAsia="Times New Roman" w:hAnsi="Arial" w:cs="Times New Roman"/>
          <w:sz w:val="17"/>
          <w:szCs w:val="17"/>
          <w:u w:val="single"/>
          <w:lang w:eastAsia="da-DK" w:bidi="ar-SA"/>
        </w:rPr>
        <w:t>Tid brugt på opgaven (kolonne J)</w:t>
      </w:r>
      <w:r w:rsidRPr="00CA209B">
        <w:rPr>
          <w:rFonts w:ascii="Arial" w:eastAsia="Times New Roman" w:hAnsi="Arial" w:cs="Times New Roman"/>
          <w:sz w:val="17"/>
          <w:szCs w:val="17"/>
          <w:lang w:eastAsia="da-DK" w:bidi="ar-SA"/>
        </w:rPr>
        <w:t>: Hvor lang tid har brugeren brugt på at løse opg</w:t>
      </w:r>
      <w:r w:rsidRPr="00CA209B">
        <w:rPr>
          <w:rFonts w:ascii="Arial" w:eastAsia="Times New Roman" w:hAnsi="Arial" w:cs="Times New Roman"/>
          <w:sz w:val="17"/>
          <w:szCs w:val="17"/>
          <w:lang w:eastAsia="da-DK" w:bidi="ar-SA"/>
        </w:rPr>
        <w:t>a</w:t>
      </w:r>
      <w:r w:rsidRPr="00CA209B">
        <w:rPr>
          <w:rFonts w:ascii="Arial" w:eastAsia="Times New Roman" w:hAnsi="Arial" w:cs="Times New Roman"/>
          <w:sz w:val="17"/>
          <w:szCs w:val="17"/>
          <w:lang w:eastAsia="da-DK" w:bidi="ar-SA"/>
        </w:rPr>
        <w:t xml:space="preserve">ven, efter </w:t>
      </w:r>
      <w:r w:rsidR="00B8145A">
        <w:rPr>
          <w:rFonts w:ascii="Arial" w:eastAsia="Times New Roman" w:hAnsi="Arial" w:cs="Times New Roman"/>
          <w:sz w:val="17"/>
          <w:szCs w:val="17"/>
          <w:lang w:eastAsia="da-DK" w:bidi="ar-SA"/>
        </w:rPr>
        <w:t xml:space="preserve">at </w:t>
      </w:r>
      <w:r w:rsidRPr="00CA209B">
        <w:rPr>
          <w:rFonts w:ascii="Arial" w:eastAsia="Times New Roman" w:hAnsi="Arial" w:cs="Times New Roman"/>
          <w:sz w:val="17"/>
          <w:szCs w:val="17"/>
          <w:lang w:eastAsia="da-DK" w:bidi="ar-SA"/>
        </w:rPr>
        <w:t>denne har modtaget opgaven og er sluppet løs i løsningen, til opgaven er gennemført.</w:t>
      </w:r>
    </w:p>
    <w:p w:rsidR="004504A9" w:rsidRPr="004504A9" w:rsidRDefault="004504A9" w:rsidP="004504A9">
      <w:pPr>
        <w:numPr>
          <w:ilvl w:val="0"/>
          <w:numId w:val="43"/>
        </w:numPr>
      </w:pPr>
      <w:r w:rsidRPr="004504A9">
        <w:rPr>
          <w:u w:val="single"/>
        </w:rPr>
        <w:t xml:space="preserve">Spontane kommentarer (kolonne </w:t>
      </w:r>
      <w:r w:rsidR="00CA209B">
        <w:rPr>
          <w:u w:val="single"/>
        </w:rPr>
        <w:t>K</w:t>
      </w:r>
      <w:r w:rsidRPr="004504A9">
        <w:rPr>
          <w:u w:val="single"/>
        </w:rPr>
        <w:t>):</w:t>
      </w:r>
      <w:r w:rsidRPr="004504A9">
        <w:t xml:space="preserve"> Brugernes umiddelbare oplevelse med løsni</w:t>
      </w:r>
      <w:r w:rsidRPr="004504A9">
        <w:t>n</w:t>
      </w:r>
      <w:r w:rsidRPr="004504A9">
        <w:t>gen. Kun besvarelse af spørgsmålet: Hvordan oplevede du det at løse denne opg</w:t>
      </w:r>
      <w:r w:rsidRPr="004504A9">
        <w:t>a</w:t>
      </w:r>
      <w:r w:rsidRPr="004504A9">
        <w:t>ve?</w:t>
      </w:r>
    </w:p>
    <w:p w:rsidR="004504A9" w:rsidRPr="004504A9" w:rsidRDefault="004504A9" w:rsidP="004504A9">
      <w:pPr>
        <w:numPr>
          <w:ilvl w:val="0"/>
          <w:numId w:val="43"/>
        </w:numPr>
      </w:pPr>
      <w:r w:rsidRPr="004504A9">
        <w:rPr>
          <w:u w:val="single"/>
        </w:rPr>
        <w:t xml:space="preserve">Brugertilfredshed (kolonne </w:t>
      </w:r>
      <w:r w:rsidR="00CA209B">
        <w:rPr>
          <w:u w:val="single"/>
        </w:rPr>
        <w:t>L</w:t>
      </w:r>
      <w:r w:rsidRPr="004504A9">
        <w:rPr>
          <w:u w:val="single"/>
        </w:rPr>
        <w:t>-</w:t>
      </w:r>
      <w:r w:rsidR="00CA209B">
        <w:rPr>
          <w:u w:val="single"/>
        </w:rPr>
        <w:t>Q</w:t>
      </w:r>
      <w:r w:rsidRPr="004504A9">
        <w:rPr>
          <w:u w:val="single"/>
        </w:rPr>
        <w:t>):</w:t>
      </w:r>
      <w:r w:rsidRPr="004504A9">
        <w:t xml:space="preserve"> Spørgsmål i samtlige parametre læses op. Print svarmulighederne til brugerne</w:t>
      </w:r>
      <w:r w:rsidR="003F6739">
        <w:t>. D</w:t>
      </w:r>
      <w:r w:rsidRPr="004504A9">
        <w:t>et hjælper dem, at de har en papirversion af sva</w:t>
      </w:r>
      <w:r w:rsidRPr="004504A9">
        <w:t>r</w:t>
      </w:r>
      <w:r w:rsidRPr="004504A9">
        <w:t>mulighederne liggende under besvarelse af brugertilfredshed.</w:t>
      </w:r>
    </w:p>
    <w:p w:rsidR="00BD39CF" w:rsidRDefault="004504A9" w:rsidP="00BD39CF">
      <w:pPr>
        <w:numPr>
          <w:ilvl w:val="0"/>
          <w:numId w:val="43"/>
        </w:numPr>
        <w:rPr>
          <w:u w:val="single"/>
        </w:rPr>
      </w:pPr>
      <w:r w:rsidRPr="004504A9">
        <w:rPr>
          <w:u w:val="single"/>
        </w:rPr>
        <w:t xml:space="preserve">De-brief (kolonne </w:t>
      </w:r>
      <w:r w:rsidR="00CA209B">
        <w:rPr>
          <w:u w:val="single"/>
        </w:rPr>
        <w:t>R</w:t>
      </w:r>
      <w:r w:rsidRPr="004504A9">
        <w:rPr>
          <w:u w:val="single"/>
        </w:rPr>
        <w:t>)</w:t>
      </w:r>
      <w:bookmarkStart w:id="33" w:name="_Toc419810730"/>
      <w:r w:rsidR="003F6739">
        <w:rPr>
          <w:u w:val="single"/>
        </w:rPr>
        <w:t xml:space="preserve">: </w:t>
      </w:r>
      <w:r w:rsidR="0046169D" w:rsidRPr="001F59A2">
        <w:t xml:space="preserve">Sørg for interviewet bliver afrundet på en god måde, og svar på evt. spørgsmål testpersonen må have. </w:t>
      </w:r>
    </w:p>
    <w:p w:rsidR="00BD39CF" w:rsidRDefault="00BD39CF" w:rsidP="00BD39CF">
      <w:r>
        <w:br w:type="page"/>
      </w:r>
    </w:p>
    <w:p w:rsidR="004504A9" w:rsidRPr="004504A9" w:rsidRDefault="004504A9" w:rsidP="00BD39CF">
      <w:pPr>
        <w:pStyle w:val="Overskrift1"/>
      </w:pPr>
      <w:bookmarkStart w:id="34" w:name="_Toc419890583"/>
      <w:r w:rsidRPr="004504A9">
        <w:lastRenderedPageBreak/>
        <w:t>Gennemførelse af brugertesten</w:t>
      </w:r>
      <w:bookmarkEnd w:id="33"/>
      <w:bookmarkEnd w:id="34"/>
    </w:p>
    <w:p w:rsidR="00D74466" w:rsidRDefault="00D74466" w:rsidP="004504A9"/>
    <w:p w:rsidR="004504A9" w:rsidRPr="004504A9" w:rsidRDefault="004504A9" w:rsidP="004504A9">
      <w:r w:rsidRPr="004504A9">
        <w:t>I det følgende gennemgås gennemfør</w:t>
      </w:r>
      <w:r w:rsidR="001F59A2">
        <w:t>elsen</w:t>
      </w:r>
      <w:r w:rsidRPr="004504A9">
        <w:t xml:space="preserve"> af brugertesten trinvis</w:t>
      </w:r>
    </w:p>
    <w:tbl>
      <w:tblPr>
        <w:tblStyle w:val="TableNormal1"/>
        <w:tblW w:w="70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8"/>
        <w:gridCol w:w="2173"/>
        <w:gridCol w:w="2505"/>
        <w:gridCol w:w="1843"/>
      </w:tblGrid>
      <w:tr w:rsidR="00CA7C95" w:rsidRPr="004504A9" w:rsidTr="00CA7C95">
        <w:trPr>
          <w:trHeight w:val="280"/>
        </w:trPr>
        <w:tc>
          <w:tcPr>
            <w:tcW w:w="56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bidi="ar-SA"/>
              </w:rPr>
            </w:pPr>
            <w:r w:rsidRPr="00BD39CF">
              <w:rPr>
                <w:rFonts w:ascii="Helvetica" w:hAnsi="Helvetica"/>
                <w:b/>
                <w:bCs/>
                <w:sz w:val="17"/>
                <w:szCs w:val="17"/>
                <w:lang w:bidi="ar-SA"/>
              </w:rPr>
              <w:t>Trin</w:t>
            </w:r>
          </w:p>
        </w:tc>
        <w:tc>
          <w:tcPr>
            <w:tcW w:w="217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bidi="ar-SA"/>
              </w:rPr>
            </w:pPr>
            <w:r w:rsidRPr="00BD39CF">
              <w:rPr>
                <w:rFonts w:ascii="Helvetica" w:hAnsi="Helvetica"/>
                <w:b/>
                <w:bCs/>
                <w:sz w:val="17"/>
                <w:szCs w:val="17"/>
                <w:lang w:bidi="ar-SA"/>
              </w:rPr>
              <w:t>Opgave</w:t>
            </w:r>
          </w:p>
        </w:tc>
        <w:tc>
          <w:tcPr>
            <w:tcW w:w="250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bidi="ar-SA"/>
              </w:rPr>
            </w:pPr>
            <w:r w:rsidRPr="00BD39CF">
              <w:rPr>
                <w:rFonts w:ascii="Helvetica" w:hAnsi="Helvetica"/>
                <w:b/>
                <w:bCs/>
                <w:sz w:val="17"/>
                <w:szCs w:val="17"/>
                <w:lang w:bidi="ar-SA"/>
              </w:rPr>
              <w:t>Til testleder</w:t>
            </w:r>
          </w:p>
        </w:tc>
        <w:tc>
          <w:tcPr>
            <w:tcW w:w="184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bidi="ar-SA"/>
              </w:rPr>
            </w:pPr>
            <w:r w:rsidRPr="00BD39CF">
              <w:rPr>
                <w:rFonts w:ascii="Helvetica" w:hAnsi="Helvetica"/>
                <w:b/>
                <w:bCs/>
                <w:sz w:val="17"/>
                <w:szCs w:val="17"/>
                <w:lang w:bidi="ar-SA"/>
              </w:rPr>
              <w:t>Noteark</w:t>
            </w:r>
          </w:p>
        </w:tc>
      </w:tr>
      <w:tr w:rsidR="00CA7C95" w:rsidRPr="004504A9" w:rsidTr="008A0A42">
        <w:trPr>
          <w:trHeight w:val="280"/>
        </w:trPr>
        <w:tc>
          <w:tcPr>
            <w:tcW w:w="7089"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A7C95" w:rsidRPr="00BD39CF" w:rsidRDefault="00CA7C95" w:rsidP="004504A9">
            <w:pPr>
              <w:spacing w:before="0" w:after="230" w:line="230" w:lineRule="atLeast"/>
              <w:rPr>
                <w:rFonts w:ascii="Helvetica" w:hAnsi="Helvetica"/>
                <w:sz w:val="17"/>
                <w:szCs w:val="17"/>
                <w:lang w:bidi="ar-SA"/>
              </w:rPr>
            </w:pPr>
            <w:r w:rsidRPr="00BD39CF">
              <w:rPr>
                <w:rFonts w:ascii="Helvetica" w:hAnsi="Helvetica"/>
                <w:b/>
                <w:bCs/>
                <w:sz w:val="17"/>
                <w:szCs w:val="17"/>
                <w:lang w:bidi="ar-SA"/>
              </w:rPr>
              <w:t>Under interviewet</w:t>
            </w:r>
          </w:p>
        </w:tc>
      </w:tr>
      <w:tr w:rsidR="00CA7C95" w:rsidRPr="004504A9" w:rsidTr="00CA7C95">
        <w:trPr>
          <w:trHeight w:val="807"/>
        </w:trPr>
        <w:tc>
          <w:tcPr>
            <w:tcW w:w="56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bidi="ar-SA"/>
              </w:rPr>
            </w:pPr>
            <w:r w:rsidRPr="00BD39CF">
              <w:rPr>
                <w:rFonts w:ascii="Helvetica" w:hAnsi="Helvetica"/>
                <w:sz w:val="17"/>
                <w:szCs w:val="17"/>
                <w:lang w:bidi="ar-SA"/>
              </w:rPr>
              <w:t>1</w:t>
            </w:r>
          </w:p>
        </w:tc>
        <w:tc>
          <w:tcPr>
            <w:tcW w:w="21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bidi="ar-SA"/>
              </w:rPr>
            </w:pPr>
            <w:r w:rsidRPr="00BD39CF">
              <w:rPr>
                <w:rFonts w:ascii="Helvetica" w:hAnsi="Helvetica"/>
                <w:b/>
                <w:bCs/>
                <w:sz w:val="17"/>
                <w:szCs w:val="17"/>
                <w:lang w:bidi="ar-SA"/>
              </w:rPr>
              <w:t>Introduktion til brugertesten</w:t>
            </w:r>
          </w:p>
        </w:tc>
        <w:tc>
          <w:tcPr>
            <w:tcW w:w="25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504A9" w:rsidRPr="00BD39CF" w:rsidRDefault="004504A9" w:rsidP="001F59A2">
            <w:pPr>
              <w:spacing w:before="0" w:after="230" w:line="230" w:lineRule="atLeast"/>
              <w:rPr>
                <w:rFonts w:ascii="Helvetica" w:hAnsi="Helvetica"/>
                <w:sz w:val="17"/>
                <w:szCs w:val="17"/>
                <w:lang w:val="da-DK" w:bidi="ar-SA"/>
              </w:rPr>
            </w:pPr>
            <w:r w:rsidRPr="00BD39CF">
              <w:rPr>
                <w:rFonts w:ascii="Helvetica" w:hAnsi="Helvetica"/>
                <w:sz w:val="17"/>
                <w:szCs w:val="17"/>
                <w:lang w:val="da-DK" w:bidi="ar-SA"/>
              </w:rPr>
              <w:t>Vigtigt at få brugeren til at føle sig godt tilpas, inden testen starter. Tjek at testpersonen forstår, hvordan han/hun skal forholde sig under udfør</w:t>
            </w:r>
            <w:r w:rsidR="001F59A2">
              <w:rPr>
                <w:rFonts w:ascii="Helvetica" w:hAnsi="Helvetica"/>
                <w:sz w:val="17"/>
                <w:szCs w:val="17"/>
                <w:lang w:val="da-DK" w:bidi="ar-SA"/>
              </w:rPr>
              <w:t>else</w:t>
            </w:r>
            <w:r w:rsidRPr="00BD39CF">
              <w:rPr>
                <w:rFonts w:ascii="Helvetica" w:hAnsi="Helvetica"/>
                <w:sz w:val="17"/>
                <w:szCs w:val="17"/>
                <w:lang w:val="da-DK" w:bidi="ar-SA"/>
              </w:rPr>
              <w:t xml:space="preserve"> af opgaven.</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val="da-DK" w:bidi="ar-SA"/>
              </w:rPr>
            </w:pPr>
            <w:r w:rsidRPr="00BD39CF">
              <w:rPr>
                <w:rFonts w:ascii="Helvetica" w:hAnsi="Helvetica"/>
                <w:sz w:val="17"/>
                <w:szCs w:val="17"/>
                <w:lang w:val="da-DK" w:bidi="ar-SA"/>
              </w:rPr>
              <w:t>Se kolonne C i not</w:t>
            </w:r>
            <w:r w:rsidRPr="00BD39CF">
              <w:rPr>
                <w:rFonts w:ascii="Helvetica" w:hAnsi="Helvetica"/>
                <w:sz w:val="17"/>
                <w:szCs w:val="17"/>
                <w:lang w:val="da-DK" w:bidi="ar-SA"/>
              </w:rPr>
              <w:t>e</w:t>
            </w:r>
            <w:r w:rsidRPr="00BD39CF">
              <w:rPr>
                <w:rFonts w:ascii="Helvetica" w:hAnsi="Helvetica"/>
                <w:sz w:val="17"/>
                <w:szCs w:val="17"/>
                <w:lang w:val="da-DK" w:bidi="ar-SA"/>
              </w:rPr>
              <w:t>arket</w:t>
            </w:r>
            <w:r w:rsidR="003F6739">
              <w:rPr>
                <w:rFonts w:ascii="Helvetica" w:hAnsi="Helvetica"/>
                <w:sz w:val="17"/>
                <w:szCs w:val="17"/>
                <w:lang w:val="da-DK" w:bidi="ar-SA"/>
              </w:rPr>
              <w:t>.</w:t>
            </w:r>
          </w:p>
        </w:tc>
      </w:tr>
      <w:tr w:rsidR="00CA7C95" w:rsidRPr="004504A9" w:rsidTr="00CA7C95">
        <w:trPr>
          <w:trHeight w:val="607"/>
        </w:trPr>
        <w:tc>
          <w:tcPr>
            <w:tcW w:w="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04A9" w:rsidRPr="00BD39CF" w:rsidRDefault="008C451F" w:rsidP="004504A9">
            <w:pPr>
              <w:spacing w:before="0" w:after="230" w:line="230" w:lineRule="atLeast"/>
              <w:rPr>
                <w:rFonts w:ascii="Helvetica" w:hAnsi="Helvetica"/>
                <w:sz w:val="17"/>
                <w:szCs w:val="17"/>
                <w:lang w:bidi="ar-SA"/>
              </w:rPr>
            </w:pPr>
            <w:r>
              <w:rPr>
                <w:rFonts w:ascii="Helvetica" w:hAnsi="Helvetica"/>
                <w:sz w:val="17"/>
                <w:szCs w:val="17"/>
                <w:lang w:bidi="ar-SA"/>
              </w:rPr>
              <w:t>2</w:t>
            </w:r>
          </w:p>
        </w:tc>
        <w:tc>
          <w:tcPr>
            <w:tcW w:w="21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451F" w:rsidRPr="00BD39CF" w:rsidRDefault="008C451F" w:rsidP="004504A9">
            <w:pPr>
              <w:spacing w:before="0" w:after="230" w:line="230" w:lineRule="atLeast"/>
              <w:rPr>
                <w:rFonts w:ascii="Helvetica" w:hAnsi="Helvetica"/>
                <w:sz w:val="17"/>
                <w:szCs w:val="17"/>
                <w:lang w:bidi="ar-SA"/>
              </w:rPr>
            </w:pPr>
            <w:r w:rsidRPr="00BD39CF">
              <w:rPr>
                <w:rFonts w:ascii="Helvetica" w:hAnsi="Helvetica"/>
                <w:b/>
                <w:bCs/>
                <w:sz w:val="17"/>
                <w:szCs w:val="17"/>
                <w:lang w:bidi="ar-SA"/>
              </w:rPr>
              <w:t>Brugeropgave</w:t>
            </w:r>
          </w:p>
        </w:tc>
        <w:tc>
          <w:tcPr>
            <w:tcW w:w="25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04A9" w:rsidRPr="00BD39CF" w:rsidRDefault="008C451F" w:rsidP="004504A9">
            <w:pPr>
              <w:spacing w:before="0" w:after="230" w:line="230" w:lineRule="atLeast"/>
              <w:rPr>
                <w:rFonts w:ascii="Helvetica" w:hAnsi="Helvetica"/>
                <w:sz w:val="17"/>
                <w:szCs w:val="17"/>
                <w:lang w:val="da-DK" w:bidi="ar-SA"/>
              </w:rPr>
            </w:pPr>
            <w:r w:rsidRPr="00BD39CF">
              <w:rPr>
                <w:rFonts w:ascii="Helvetica" w:hAnsi="Helvetica"/>
                <w:sz w:val="17"/>
                <w:szCs w:val="17"/>
                <w:lang w:val="da-DK" w:bidi="ar-SA"/>
              </w:rPr>
              <w:t xml:space="preserve">Oplæses fra notearket. Sørg for at alle testpersoner briefes ens. </w:t>
            </w:r>
            <w:r w:rsidRPr="00BD39CF">
              <w:rPr>
                <w:rFonts w:ascii="Helvetica" w:hAnsi="Helvetica"/>
                <w:sz w:val="17"/>
                <w:szCs w:val="17"/>
                <w:lang w:bidi="ar-SA"/>
              </w:rPr>
              <w:t>Tjek at testpersonen har forstået opgaven.</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04A9" w:rsidRPr="00BD39CF" w:rsidRDefault="008C451F" w:rsidP="004504A9">
            <w:pPr>
              <w:spacing w:before="0" w:after="230" w:line="230" w:lineRule="atLeast"/>
              <w:rPr>
                <w:rFonts w:ascii="Helvetica" w:hAnsi="Helvetica"/>
                <w:sz w:val="17"/>
                <w:szCs w:val="17"/>
                <w:lang w:val="da-DK" w:bidi="ar-SA"/>
              </w:rPr>
            </w:pPr>
            <w:r w:rsidRPr="00BD39CF">
              <w:rPr>
                <w:rFonts w:ascii="Helvetica" w:hAnsi="Helvetica"/>
                <w:sz w:val="17"/>
                <w:szCs w:val="17"/>
                <w:lang w:val="da-DK" w:bidi="ar-SA"/>
              </w:rPr>
              <w:t>Se kolonne D i not</w:t>
            </w:r>
            <w:r w:rsidRPr="00BD39CF">
              <w:rPr>
                <w:rFonts w:ascii="Helvetica" w:hAnsi="Helvetica"/>
                <w:sz w:val="17"/>
                <w:szCs w:val="17"/>
                <w:lang w:val="da-DK" w:bidi="ar-SA"/>
              </w:rPr>
              <w:t>e</w:t>
            </w:r>
            <w:r w:rsidRPr="00BD39CF">
              <w:rPr>
                <w:rFonts w:ascii="Helvetica" w:hAnsi="Helvetica"/>
                <w:sz w:val="17"/>
                <w:szCs w:val="17"/>
                <w:lang w:val="da-DK" w:bidi="ar-SA"/>
              </w:rPr>
              <w:t>arket</w:t>
            </w:r>
            <w:r>
              <w:rPr>
                <w:rFonts w:ascii="Helvetica" w:hAnsi="Helvetica"/>
                <w:sz w:val="17"/>
                <w:szCs w:val="17"/>
                <w:lang w:val="da-DK" w:bidi="ar-SA"/>
              </w:rPr>
              <w:t>.</w:t>
            </w:r>
          </w:p>
        </w:tc>
      </w:tr>
      <w:tr w:rsidR="00CA7C95" w:rsidRPr="004504A9" w:rsidTr="00CA7C95">
        <w:trPr>
          <w:trHeight w:val="607"/>
        </w:trPr>
        <w:tc>
          <w:tcPr>
            <w:tcW w:w="56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504A9" w:rsidRPr="00BD39CF" w:rsidRDefault="008C451F" w:rsidP="004504A9">
            <w:pPr>
              <w:spacing w:before="0" w:after="230" w:line="230" w:lineRule="atLeast"/>
              <w:rPr>
                <w:rFonts w:ascii="Helvetica" w:hAnsi="Helvetica"/>
                <w:sz w:val="17"/>
                <w:szCs w:val="17"/>
                <w:lang w:bidi="ar-SA"/>
              </w:rPr>
            </w:pPr>
            <w:r>
              <w:rPr>
                <w:rFonts w:ascii="Helvetica" w:hAnsi="Helvetica"/>
                <w:sz w:val="17"/>
                <w:szCs w:val="17"/>
                <w:lang w:bidi="ar-SA"/>
              </w:rPr>
              <w:t>3</w:t>
            </w:r>
          </w:p>
        </w:tc>
        <w:tc>
          <w:tcPr>
            <w:tcW w:w="21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451F" w:rsidRDefault="008C451F" w:rsidP="008C451F">
            <w:pPr>
              <w:spacing w:before="0" w:after="230" w:line="230" w:lineRule="atLeast"/>
              <w:rPr>
                <w:rFonts w:ascii="Helvetica" w:hAnsi="Helvetica"/>
                <w:b/>
                <w:bCs/>
                <w:sz w:val="17"/>
                <w:szCs w:val="17"/>
                <w:lang w:bidi="ar-SA"/>
              </w:rPr>
            </w:pPr>
            <w:r w:rsidRPr="00BD39CF">
              <w:rPr>
                <w:rFonts w:ascii="Helvetica" w:hAnsi="Helvetica"/>
                <w:b/>
                <w:bCs/>
                <w:sz w:val="17"/>
                <w:szCs w:val="17"/>
                <w:lang w:bidi="ar-SA"/>
              </w:rPr>
              <w:t xml:space="preserve">Udlevering af </w:t>
            </w:r>
            <w:r>
              <w:rPr>
                <w:rFonts w:ascii="Helvetica" w:hAnsi="Helvetica"/>
                <w:b/>
                <w:bCs/>
                <w:sz w:val="17"/>
                <w:szCs w:val="17"/>
                <w:lang w:bidi="ar-SA"/>
              </w:rPr>
              <w:t>materiale</w:t>
            </w:r>
          </w:p>
          <w:p w:rsidR="004504A9" w:rsidRPr="00BD39CF" w:rsidRDefault="004504A9" w:rsidP="004504A9">
            <w:pPr>
              <w:spacing w:before="0" w:after="230" w:line="230" w:lineRule="atLeast"/>
              <w:rPr>
                <w:rFonts w:ascii="Helvetica" w:hAnsi="Helvetica"/>
                <w:sz w:val="17"/>
                <w:szCs w:val="17"/>
                <w:lang w:bidi="ar-SA"/>
              </w:rPr>
            </w:pPr>
          </w:p>
        </w:tc>
        <w:tc>
          <w:tcPr>
            <w:tcW w:w="25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504A9" w:rsidRPr="008C451F" w:rsidRDefault="008C451F" w:rsidP="004504A9">
            <w:pPr>
              <w:spacing w:before="0" w:after="230" w:line="230" w:lineRule="atLeast"/>
              <w:rPr>
                <w:rFonts w:ascii="Helvetica" w:hAnsi="Helvetica"/>
                <w:sz w:val="17"/>
                <w:szCs w:val="17"/>
                <w:lang w:val="da-DK" w:bidi="ar-SA"/>
              </w:rPr>
            </w:pPr>
            <w:r w:rsidRPr="00BD39CF">
              <w:rPr>
                <w:rFonts w:ascii="Helvetica" w:hAnsi="Helvetica"/>
                <w:sz w:val="17"/>
                <w:szCs w:val="17"/>
                <w:lang w:val="da-DK" w:bidi="ar-SA"/>
              </w:rPr>
              <w:t>Materialet er klargjort inden testen. Fortæl ikke i detaljer om materialet. Sørg for at testpersonen har overblikket over, hvad der er tilgængeligt.</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val="da-DK" w:bidi="ar-SA"/>
              </w:rPr>
            </w:pPr>
          </w:p>
        </w:tc>
      </w:tr>
      <w:tr w:rsidR="00CA7C95" w:rsidRPr="004504A9" w:rsidTr="00CA7C95">
        <w:trPr>
          <w:trHeight w:val="1008"/>
        </w:trPr>
        <w:tc>
          <w:tcPr>
            <w:tcW w:w="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bidi="ar-SA"/>
              </w:rPr>
            </w:pPr>
            <w:r w:rsidRPr="00BD39CF">
              <w:rPr>
                <w:rFonts w:ascii="Helvetica" w:hAnsi="Helvetica"/>
                <w:sz w:val="17"/>
                <w:szCs w:val="17"/>
                <w:lang w:bidi="ar-SA"/>
              </w:rPr>
              <w:t>4</w:t>
            </w:r>
          </w:p>
        </w:tc>
        <w:tc>
          <w:tcPr>
            <w:tcW w:w="21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bidi="ar-SA"/>
              </w:rPr>
            </w:pPr>
            <w:r w:rsidRPr="00BD39CF">
              <w:rPr>
                <w:rFonts w:ascii="Helvetica" w:hAnsi="Helvetica"/>
                <w:b/>
                <w:bCs/>
                <w:sz w:val="17"/>
                <w:szCs w:val="17"/>
                <w:lang w:bidi="ar-SA"/>
              </w:rPr>
              <w:t>Opgaveløsning foran skærm</w:t>
            </w:r>
          </w:p>
        </w:tc>
        <w:tc>
          <w:tcPr>
            <w:tcW w:w="25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val="da-DK" w:bidi="ar-SA"/>
              </w:rPr>
            </w:pPr>
            <w:r w:rsidRPr="00BD39CF">
              <w:rPr>
                <w:rFonts w:ascii="Helvetica" w:hAnsi="Helvetica"/>
                <w:sz w:val="17"/>
                <w:szCs w:val="17"/>
                <w:lang w:val="da-DK" w:bidi="ar-SA"/>
              </w:rPr>
              <w:t>Giv testpersonen ro og sørg for at nedtone eventuelle kommentarer og spørgsmål undervejs.</w:t>
            </w:r>
          </w:p>
          <w:p w:rsidR="004504A9" w:rsidRPr="00BD39CF" w:rsidRDefault="00CA209B" w:rsidP="004504A9">
            <w:pPr>
              <w:spacing w:before="0" w:after="230" w:line="230" w:lineRule="atLeast"/>
              <w:rPr>
                <w:rFonts w:ascii="Helvetica" w:hAnsi="Helvetica"/>
                <w:sz w:val="17"/>
                <w:szCs w:val="17"/>
                <w:lang w:bidi="ar-SA"/>
              </w:rPr>
            </w:pPr>
            <w:r>
              <w:rPr>
                <w:rFonts w:ascii="Helvetica" w:hAnsi="Helvetica"/>
                <w:sz w:val="17"/>
                <w:szCs w:val="17"/>
                <w:lang w:bidi="ar-SA"/>
              </w:rPr>
              <w:t>Begynd</w:t>
            </w:r>
            <w:r w:rsidR="004504A9" w:rsidRPr="00BD39CF">
              <w:rPr>
                <w:rFonts w:ascii="Helvetica" w:hAnsi="Helvetica"/>
                <w:sz w:val="17"/>
                <w:szCs w:val="17"/>
                <w:lang w:bidi="ar-SA"/>
              </w:rPr>
              <w:t xml:space="preserve"> tidsmåling.</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04A9" w:rsidRDefault="004504A9" w:rsidP="004504A9">
            <w:pPr>
              <w:spacing w:before="0" w:after="230" w:line="230" w:lineRule="atLeast"/>
              <w:rPr>
                <w:rFonts w:ascii="Helvetica" w:hAnsi="Helvetica"/>
                <w:sz w:val="17"/>
                <w:szCs w:val="17"/>
                <w:lang w:val="da-DK" w:bidi="ar-SA"/>
              </w:rPr>
            </w:pPr>
            <w:r w:rsidRPr="00BD39CF">
              <w:rPr>
                <w:rFonts w:ascii="Helvetica" w:hAnsi="Helvetica"/>
                <w:sz w:val="17"/>
                <w:szCs w:val="17"/>
                <w:lang w:val="da-DK" w:bidi="ar-SA"/>
              </w:rPr>
              <w:t>Not</w:t>
            </w:r>
            <w:r w:rsidR="001F59A2">
              <w:rPr>
                <w:rFonts w:ascii="Helvetica" w:hAnsi="Helvetica"/>
                <w:sz w:val="17"/>
                <w:szCs w:val="17"/>
                <w:lang w:val="da-DK" w:bidi="ar-SA"/>
              </w:rPr>
              <w:t>é</w:t>
            </w:r>
            <w:r w:rsidRPr="00BD39CF">
              <w:rPr>
                <w:rFonts w:ascii="Helvetica" w:hAnsi="Helvetica"/>
                <w:sz w:val="17"/>
                <w:szCs w:val="17"/>
                <w:lang w:val="da-DK" w:bidi="ar-SA"/>
              </w:rPr>
              <w:t>r eventuelt o</w:t>
            </w:r>
            <w:r w:rsidRPr="00BD39CF">
              <w:rPr>
                <w:rFonts w:ascii="Helvetica" w:hAnsi="Helvetica"/>
                <w:sz w:val="17"/>
                <w:szCs w:val="17"/>
                <w:lang w:val="da-DK" w:bidi="ar-SA"/>
              </w:rPr>
              <w:t>b</w:t>
            </w:r>
            <w:r w:rsidRPr="00BD39CF">
              <w:rPr>
                <w:rFonts w:ascii="Helvetica" w:hAnsi="Helvetica"/>
                <w:sz w:val="17"/>
                <w:szCs w:val="17"/>
                <w:lang w:val="da-DK" w:bidi="ar-SA"/>
              </w:rPr>
              <w:t>servationer i kolonne D. Dette er dog ikke en fast del af testen.</w:t>
            </w:r>
          </w:p>
          <w:p w:rsidR="003F6739" w:rsidRPr="00BD39CF" w:rsidRDefault="003F6739" w:rsidP="004504A9">
            <w:pPr>
              <w:spacing w:before="0" w:after="230" w:line="230" w:lineRule="atLeast"/>
              <w:rPr>
                <w:rFonts w:ascii="Helvetica" w:hAnsi="Helvetica"/>
                <w:sz w:val="17"/>
                <w:szCs w:val="17"/>
                <w:lang w:val="da-DK" w:bidi="ar-SA"/>
              </w:rPr>
            </w:pPr>
          </w:p>
        </w:tc>
      </w:tr>
      <w:tr w:rsidR="00CA7C95" w:rsidRPr="004504A9" w:rsidTr="00CA7C95">
        <w:trPr>
          <w:trHeight w:val="2412"/>
        </w:trPr>
        <w:tc>
          <w:tcPr>
            <w:tcW w:w="56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bidi="ar-SA"/>
              </w:rPr>
            </w:pPr>
            <w:r w:rsidRPr="00BD39CF">
              <w:rPr>
                <w:rFonts w:ascii="Helvetica" w:hAnsi="Helvetica"/>
                <w:sz w:val="17"/>
                <w:szCs w:val="17"/>
                <w:lang w:bidi="ar-SA"/>
              </w:rPr>
              <w:t>5</w:t>
            </w:r>
          </w:p>
        </w:tc>
        <w:tc>
          <w:tcPr>
            <w:tcW w:w="21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bidi="ar-SA"/>
              </w:rPr>
            </w:pPr>
            <w:r w:rsidRPr="00BD39CF">
              <w:rPr>
                <w:rFonts w:ascii="Helvetica" w:hAnsi="Helvetica"/>
                <w:b/>
                <w:bCs/>
                <w:sz w:val="17"/>
                <w:szCs w:val="17"/>
                <w:lang w:bidi="ar-SA"/>
              </w:rPr>
              <w:t>Notering af fejl</w:t>
            </w:r>
          </w:p>
        </w:tc>
        <w:tc>
          <w:tcPr>
            <w:tcW w:w="25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504A9" w:rsidRPr="00BD39CF" w:rsidRDefault="004504A9" w:rsidP="001F59A2">
            <w:pPr>
              <w:spacing w:before="0" w:after="230" w:line="230" w:lineRule="atLeast"/>
              <w:rPr>
                <w:rFonts w:ascii="Helvetica" w:hAnsi="Helvetica"/>
                <w:sz w:val="17"/>
                <w:szCs w:val="17"/>
                <w:lang w:val="da-DK" w:bidi="ar-SA"/>
              </w:rPr>
            </w:pPr>
            <w:r w:rsidRPr="00BD39CF">
              <w:rPr>
                <w:rFonts w:ascii="Helvetica" w:hAnsi="Helvetica"/>
                <w:sz w:val="17"/>
                <w:szCs w:val="17"/>
                <w:lang w:val="da-DK" w:bidi="ar-SA"/>
              </w:rPr>
              <w:t>Registr</w:t>
            </w:r>
            <w:r w:rsidR="001F59A2">
              <w:rPr>
                <w:rFonts w:ascii="Helvetica" w:hAnsi="Helvetica"/>
                <w:sz w:val="17"/>
                <w:szCs w:val="17"/>
                <w:lang w:val="da-DK" w:bidi="ar-SA"/>
              </w:rPr>
              <w:t>é</w:t>
            </w:r>
            <w:r w:rsidRPr="00BD39CF">
              <w:rPr>
                <w:rFonts w:ascii="Helvetica" w:hAnsi="Helvetica"/>
                <w:sz w:val="17"/>
                <w:szCs w:val="17"/>
                <w:lang w:val="da-DK" w:bidi="ar-SA"/>
              </w:rPr>
              <w:t>r kritiske fejl og gen</w:t>
            </w:r>
            <w:r w:rsidRPr="00BD39CF">
              <w:rPr>
                <w:rFonts w:ascii="Helvetica" w:hAnsi="Helvetica"/>
                <w:sz w:val="17"/>
                <w:szCs w:val="17"/>
                <w:lang w:val="da-DK" w:bidi="ar-SA"/>
              </w:rPr>
              <w:t>e</w:t>
            </w:r>
            <w:r w:rsidRPr="00BD39CF">
              <w:rPr>
                <w:rFonts w:ascii="Helvetica" w:hAnsi="Helvetica"/>
                <w:sz w:val="17"/>
                <w:szCs w:val="17"/>
                <w:lang w:val="da-DK" w:bidi="ar-SA"/>
              </w:rPr>
              <w:t xml:space="preserve">relle fejl. Kritiske fejl er en fejl, som 1) testpersonen ikke selv kan rette og </w:t>
            </w:r>
            <w:r w:rsidR="001F59A2">
              <w:rPr>
                <w:rFonts w:ascii="Helvetica" w:hAnsi="Helvetica"/>
                <w:sz w:val="17"/>
                <w:szCs w:val="17"/>
                <w:lang w:val="da-DK" w:bidi="ar-SA"/>
              </w:rPr>
              <w:t xml:space="preserve">derfor </w:t>
            </w:r>
            <w:r w:rsidRPr="00BD39CF">
              <w:rPr>
                <w:rFonts w:ascii="Helvetica" w:hAnsi="Helvetica"/>
                <w:sz w:val="17"/>
                <w:szCs w:val="17"/>
                <w:lang w:val="da-DK" w:bidi="ar-SA"/>
              </w:rPr>
              <w:t>skal søge hjælp uden for løsningen. Eller 2) en fejl der betyder, at form</w:t>
            </w:r>
            <w:r w:rsidRPr="00BD39CF">
              <w:rPr>
                <w:rFonts w:ascii="Helvetica" w:hAnsi="Helvetica"/>
                <w:sz w:val="17"/>
                <w:szCs w:val="17"/>
                <w:lang w:val="da-DK" w:bidi="ar-SA"/>
              </w:rPr>
              <w:t>å</w:t>
            </w:r>
            <w:r w:rsidRPr="00BD39CF">
              <w:rPr>
                <w:rFonts w:ascii="Helvetica" w:hAnsi="Helvetica"/>
                <w:sz w:val="17"/>
                <w:szCs w:val="17"/>
                <w:lang w:val="da-DK" w:bidi="ar-SA"/>
              </w:rPr>
              <w:t>let med løsningen ikke er opnået på trods af, at løsni</w:t>
            </w:r>
            <w:r w:rsidRPr="00BD39CF">
              <w:rPr>
                <w:rFonts w:ascii="Helvetica" w:hAnsi="Helvetica"/>
                <w:sz w:val="17"/>
                <w:szCs w:val="17"/>
                <w:lang w:val="da-DK" w:bidi="ar-SA"/>
              </w:rPr>
              <w:t>n</w:t>
            </w:r>
            <w:r w:rsidRPr="00BD39CF">
              <w:rPr>
                <w:rFonts w:ascii="Helvetica" w:hAnsi="Helvetica"/>
                <w:sz w:val="17"/>
                <w:szCs w:val="17"/>
                <w:lang w:val="da-DK" w:bidi="ar-SA"/>
              </w:rPr>
              <w:t>gen er gennemført. Andre fejlindtas</w:t>
            </w:r>
            <w:r w:rsidRPr="00BD39CF">
              <w:rPr>
                <w:rFonts w:ascii="Helvetica" w:hAnsi="Helvetica"/>
                <w:sz w:val="17"/>
                <w:szCs w:val="17"/>
                <w:lang w:val="da-DK" w:bidi="ar-SA"/>
              </w:rPr>
              <w:t>t</w:t>
            </w:r>
            <w:r w:rsidRPr="00BD39CF">
              <w:rPr>
                <w:rFonts w:ascii="Helvetica" w:hAnsi="Helvetica"/>
                <w:sz w:val="17"/>
                <w:szCs w:val="17"/>
                <w:lang w:val="da-DK" w:bidi="ar-SA"/>
              </w:rPr>
              <w:t>ninger noteres som generelle fejl, fx fejl der forå</w:t>
            </w:r>
            <w:r w:rsidRPr="00BD39CF">
              <w:rPr>
                <w:rFonts w:ascii="Helvetica" w:hAnsi="Helvetica"/>
                <w:sz w:val="17"/>
                <w:szCs w:val="17"/>
                <w:lang w:val="da-DK" w:bidi="ar-SA"/>
              </w:rPr>
              <w:t>r</w:t>
            </w:r>
            <w:r w:rsidRPr="00BD39CF">
              <w:rPr>
                <w:rFonts w:ascii="Helvetica" w:hAnsi="Helvetica"/>
                <w:sz w:val="17"/>
                <w:szCs w:val="17"/>
                <w:lang w:val="da-DK" w:bidi="ar-SA"/>
              </w:rPr>
              <w:t>sager systemgenereret fejlb</w:t>
            </w:r>
            <w:r w:rsidRPr="00BD39CF">
              <w:rPr>
                <w:rFonts w:ascii="Helvetica" w:hAnsi="Helvetica"/>
                <w:sz w:val="17"/>
                <w:szCs w:val="17"/>
                <w:lang w:val="da-DK" w:bidi="ar-SA"/>
              </w:rPr>
              <w:t>e</w:t>
            </w:r>
            <w:r w:rsidRPr="00BD39CF">
              <w:rPr>
                <w:rFonts w:ascii="Helvetica" w:hAnsi="Helvetica"/>
                <w:sz w:val="17"/>
                <w:szCs w:val="17"/>
                <w:lang w:val="da-DK" w:bidi="ar-SA"/>
              </w:rPr>
              <w:t>sked</w:t>
            </w:r>
            <w:r w:rsidR="003F6739">
              <w:rPr>
                <w:rFonts w:ascii="Helvetica" w:hAnsi="Helvetica"/>
                <w:sz w:val="17"/>
                <w:szCs w:val="17"/>
                <w:lang w:val="da-DK" w:bidi="ar-SA"/>
              </w:rPr>
              <w:t xml:space="preserve"> eller</w:t>
            </w:r>
            <w:r w:rsidRPr="00BD39CF">
              <w:rPr>
                <w:rFonts w:ascii="Helvetica" w:hAnsi="Helvetica"/>
                <w:sz w:val="17"/>
                <w:szCs w:val="17"/>
                <w:lang w:val="da-DK" w:bidi="ar-SA"/>
              </w:rPr>
              <w:t xml:space="preserve"> fejl</w:t>
            </w:r>
            <w:r w:rsidR="003F6739">
              <w:rPr>
                <w:rFonts w:ascii="Helvetica" w:hAnsi="Helvetica"/>
                <w:sz w:val="17"/>
                <w:szCs w:val="17"/>
                <w:lang w:val="da-DK" w:bidi="ar-SA"/>
              </w:rPr>
              <w:t>,</w:t>
            </w:r>
            <w:r w:rsidRPr="00BD39CF">
              <w:rPr>
                <w:rFonts w:ascii="Helvetica" w:hAnsi="Helvetica"/>
                <w:sz w:val="17"/>
                <w:szCs w:val="17"/>
                <w:lang w:val="da-DK" w:bidi="ar-SA"/>
              </w:rPr>
              <w:t xml:space="preserve"> der rettes af brugeren selv.</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504A9" w:rsidRPr="00BD39CF" w:rsidRDefault="004504A9" w:rsidP="001F59A2">
            <w:pPr>
              <w:spacing w:before="0" w:after="230" w:line="230" w:lineRule="atLeast"/>
              <w:rPr>
                <w:rFonts w:ascii="Helvetica" w:hAnsi="Helvetica"/>
                <w:sz w:val="17"/>
                <w:szCs w:val="17"/>
                <w:lang w:val="da-DK" w:bidi="ar-SA"/>
              </w:rPr>
            </w:pPr>
            <w:r w:rsidRPr="00BD39CF">
              <w:rPr>
                <w:rFonts w:ascii="Helvetica" w:hAnsi="Helvetica"/>
                <w:sz w:val="17"/>
                <w:szCs w:val="17"/>
                <w:lang w:val="da-DK" w:bidi="ar-SA"/>
              </w:rPr>
              <w:t>Not</w:t>
            </w:r>
            <w:r w:rsidR="001F59A2">
              <w:rPr>
                <w:rFonts w:ascii="Helvetica" w:hAnsi="Helvetica"/>
                <w:sz w:val="17"/>
                <w:szCs w:val="17"/>
                <w:lang w:val="da-DK" w:bidi="ar-SA"/>
              </w:rPr>
              <w:t>é</w:t>
            </w:r>
            <w:r w:rsidRPr="00BD39CF">
              <w:rPr>
                <w:rFonts w:ascii="Helvetica" w:hAnsi="Helvetica"/>
                <w:sz w:val="17"/>
                <w:szCs w:val="17"/>
                <w:lang w:val="da-DK" w:bidi="ar-SA"/>
              </w:rPr>
              <w:t>r fejl ud fra foru</w:t>
            </w:r>
            <w:r w:rsidRPr="00BD39CF">
              <w:rPr>
                <w:rFonts w:ascii="Helvetica" w:hAnsi="Helvetica"/>
                <w:sz w:val="17"/>
                <w:szCs w:val="17"/>
                <w:lang w:val="da-DK" w:bidi="ar-SA"/>
              </w:rPr>
              <w:t>d</w:t>
            </w:r>
            <w:r w:rsidRPr="00BD39CF">
              <w:rPr>
                <w:rFonts w:ascii="Helvetica" w:hAnsi="Helvetica"/>
                <w:sz w:val="17"/>
                <w:szCs w:val="17"/>
                <w:lang w:val="da-DK" w:bidi="ar-SA"/>
              </w:rPr>
              <w:t>valgt</w:t>
            </w:r>
            <w:r w:rsidR="001F59A2">
              <w:rPr>
                <w:rFonts w:ascii="Helvetica" w:hAnsi="Helvetica"/>
                <w:sz w:val="17"/>
                <w:szCs w:val="17"/>
                <w:lang w:val="da-DK" w:bidi="ar-SA"/>
              </w:rPr>
              <w:t>e</w:t>
            </w:r>
            <w:r w:rsidRPr="00BD39CF">
              <w:rPr>
                <w:rFonts w:ascii="Helvetica" w:hAnsi="Helvetica"/>
                <w:sz w:val="17"/>
                <w:szCs w:val="17"/>
                <w:lang w:val="da-DK" w:bidi="ar-SA"/>
              </w:rPr>
              <w:t xml:space="preserve"> kategorier i kolonne F+H. Beskriv fejl i kolonne E+G. Fokus</w:t>
            </w:r>
            <w:r w:rsidR="001F59A2">
              <w:rPr>
                <w:rFonts w:ascii="Helvetica" w:hAnsi="Helvetica"/>
                <w:sz w:val="17"/>
                <w:szCs w:val="17"/>
                <w:lang w:val="da-DK" w:bidi="ar-SA"/>
              </w:rPr>
              <w:t>é</w:t>
            </w:r>
            <w:r w:rsidRPr="00BD39CF">
              <w:rPr>
                <w:rFonts w:ascii="Helvetica" w:hAnsi="Helvetica"/>
                <w:sz w:val="17"/>
                <w:szCs w:val="17"/>
                <w:lang w:val="da-DK" w:bidi="ar-SA"/>
              </w:rPr>
              <w:t>r så vidt muligt på at beskrive fejlen, så det er muligt at få spurgt ind til den under efterinterview - kommentarer til fejl skrive ligeledes i kolonne E+G</w:t>
            </w:r>
            <w:r w:rsidR="003F6739">
              <w:rPr>
                <w:rFonts w:ascii="Helvetica" w:hAnsi="Helvetica"/>
                <w:sz w:val="17"/>
                <w:szCs w:val="17"/>
                <w:lang w:val="da-DK" w:bidi="ar-SA"/>
              </w:rPr>
              <w:t>.</w:t>
            </w:r>
          </w:p>
        </w:tc>
      </w:tr>
      <w:tr w:rsidR="00CA7C95" w:rsidRPr="004504A9" w:rsidTr="00CA7C95">
        <w:trPr>
          <w:trHeight w:val="1008"/>
        </w:trPr>
        <w:tc>
          <w:tcPr>
            <w:tcW w:w="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bidi="ar-SA"/>
              </w:rPr>
            </w:pPr>
            <w:r w:rsidRPr="00BD39CF">
              <w:rPr>
                <w:rFonts w:ascii="Helvetica" w:hAnsi="Helvetica"/>
                <w:sz w:val="17"/>
                <w:szCs w:val="17"/>
                <w:lang w:bidi="ar-SA"/>
              </w:rPr>
              <w:lastRenderedPageBreak/>
              <w:t>6</w:t>
            </w:r>
          </w:p>
        </w:tc>
        <w:tc>
          <w:tcPr>
            <w:tcW w:w="21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04A9" w:rsidRPr="00BD39CF" w:rsidRDefault="004504A9" w:rsidP="001F59A2">
            <w:pPr>
              <w:spacing w:before="0" w:after="230" w:line="230" w:lineRule="atLeast"/>
              <w:rPr>
                <w:rFonts w:ascii="Helvetica" w:hAnsi="Helvetica"/>
                <w:sz w:val="17"/>
                <w:szCs w:val="17"/>
                <w:lang w:bidi="ar-SA"/>
              </w:rPr>
            </w:pPr>
            <w:r w:rsidRPr="00BD39CF">
              <w:rPr>
                <w:rFonts w:ascii="Helvetica" w:hAnsi="Helvetica"/>
                <w:b/>
                <w:bCs/>
                <w:sz w:val="17"/>
                <w:szCs w:val="17"/>
                <w:lang w:bidi="ar-SA"/>
              </w:rPr>
              <w:t>Notering af ge</w:t>
            </w:r>
            <w:r w:rsidRPr="00BD39CF">
              <w:rPr>
                <w:rFonts w:ascii="Helvetica" w:hAnsi="Helvetica"/>
                <w:b/>
                <w:bCs/>
                <w:sz w:val="17"/>
                <w:szCs w:val="17"/>
                <w:lang w:bidi="ar-SA"/>
              </w:rPr>
              <w:t>n</w:t>
            </w:r>
            <w:r w:rsidRPr="00BD39CF">
              <w:rPr>
                <w:rFonts w:ascii="Helvetica" w:hAnsi="Helvetica"/>
                <w:b/>
                <w:bCs/>
                <w:sz w:val="17"/>
                <w:szCs w:val="17"/>
                <w:lang w:bidi="ar-SA"/>
              </w:rPr>
              <w:t>nemfø</w:t>
            </w:r>
            <w:r w:rsidR="001F59A2">
              <w:rPr>
                <w:rFonts w:ascii="Helvetica" w:hAnsi="Helvetica"/>
                <w:b/>
                <w:bCs/>
                <w:sz w:val="17"/>
                <w:szCs w:val="17"/>
                <w:lang w:bidi="ar-SA"/>
              </w:rPr>
              <w:t>relse</w:t>
            </w:r>
          </w:p>
        </w:tc>
        <w:tc>
          <w:tcPr>
            <w:tcW w:w="25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val="da-DK" w:bidi="ar-SA"/>
              </w:rPr>
            </w:pPr>
            <w:r w:rsidRPr="00BD39CF">
              <w:rPr>
                <w:rFonts w:ascii="Helvetica" w:hAnsi="Helvetica"/>
                <w:sz w:val="17"/>
                <w:szCs w:val="17"/>
                <w:lang w:val="da-DK" w:bidi="ar-SA"/>
              </w:rPr>
              <w:t>Notér om observationerne viser, at testpersonen har gennemført løsningen korrekt eller ukorrekt. Dette er udelu</w:t>
            </w:r>
            <w:r w:rsidRPr="00BD39CF">
              <w:rPr>
                <w:rFonts w:ascii="Helvetica" w:hAnsi="Helvetica"/>
                <w:sz w:val="17"/>
                <w:szCs w:val="17"/>
                <w:lang w:val="da-DK" w:bidi="ar-SA"/>
              </w:rPr>
              <w:t>k</w:t>
            </w:r>
            <w:r w:rsidRPr="00BD39CF">
              <w:rPr>
                <w:rFonts w:ascii="Helvetica" w:hAnsi="Helvetica"/>
                <w:sz w:val="17"/>
                <w:szCs w:val="17"/>
                <w:lang w:val="da-DK" w:bidi="ar-SA"/>
              </w:rPr>
              <w:t>kende testleders vurdering ud fra det fastdefinerede succe</w:t>
            </w:r>
            <w:r w:rsidRPr="00BD39CF">
              <w:rPr>
                <w:rFonts w:ascii="Helvetica" w:hAnsi="Helvetica"/>
                <w:sz w:val="17"/>
                <w:szCs w:val="17"/>
                <w:lang w:val="da-DK" w:bidi="ar-SA"/>
              </w:rPr>
              <w:t>s</w:t>
            </w:r>
            <w:r w:rsidRPr="00BD39CF">
              <w:rPr>
                <w:rFonts w:ascii="Helvetica" w:hAnsi="Helvetica"/>
                <w:sz w:val="17"/>
                <w:szCs w:val="17"/>
                <w:lang w:val="da-DK" w:bidi="ar-SA"/>
              </w:rPr>
              <w:t>kriterium for en korrekt ge</w:t>
            </w:r>
            <w:r w:rsidRPr="00BD39CF">
              <w:rPr>
                <w:rFonts w:ascii="Helvetica" w:hAnsi="Helvetica"/>
                <w:sz w:val="17"/>
                <w:szCs w:val="17"/>
                <w:lang w:val="da-DK" w:bidi="ar-SA"/>
              </w:rPr>
              <w:t>n</w:t>
            </w:r>
            <w:r w:rsidRPr="00BD39CF">
              <w:rPr>
                <w:rFonts w:ascii="Helvetica" w:hAnsi="Helvetica"/>
                <w:sz w:val="17"/>
                <w:szCs w:val="17"/>
                <w:lang w:val="da-DK" w:bidi="ar-SA"/>
              </w:rPr>
              <w:t>nemført løsning.</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val="da-DK" w:bidi="ar-SA"/>
              </w:rPr>
            </w:pPr>
            <w:r w:rsidRPr="00BD39CF">
              <w:rPr>
                <w:rFonts w:ascii="Helvetica" w:hAnsi="Helvetica"/>
                <w:sz w:val="17"/>
                <w:szCs w:val="17"/>
                <w:lang w:val="da-DK" w:bidi="ar-SA"/>
              </w:rPr>
              <w:t>Not</w:t>
            </w:r>
            <w:r w:rsidR="001F59A2">
              <w:rPr>
                <w:rFonts w:ascii="Helvetica" w:hAnsi="Helvetica"/>
                <w:sz w:val="17"/>
                <w:szCs w:val="17"/>
                <w:lang w:val="da-DK" w:bidi="ar-SA"/>
              </w:rPr>
              <w:t>é</w:t>
            </w:r>
            <w:r w:rsidRPr="00BD39CF">
              <w:rPr>
                <w:rFonts w:ascii="Helvetica" w:hAnsi="Helvetica"/>
                <w:sz w:val="17"/>
                <w:szCs w:val="17"/>
                <w:lang w:val="da-DK" w:bidi="ar-SA"/>
              </w:rPr>
              <w:t>r i kolonne I i notearket</w:t>
            </w:r>
            <w:r w:rsidR="003F6739">
              <w:rPr>
                <w:rFonts w:ascii="Helvetica" w:hAnsi="Helvetica"/>
                <w:sz w:val="17"/>
                <w:szCs w:val="17"/>
                <w:lang w:val="da-DK" w:bidi="ar-SA"/>
              </w:rPr>
              <w:t>.</w:t>
            </w:r>
          </w:p>
          <w:p w:rsidR="004504A9" w:rsidRPr="00BD39CF" w:rsidRDefault="004504A9" w:rsidP="004504A9">
            <w:pPr>
              <w:spacing w:before="0" w:after="230" w:line="230" w:lineRule="atLeast"/>
              <w:rPr>
                <w:rFonts w:ascii="Helvetica" w:hAnsi="Helvetica"/>
                <w:sz w:val="17"/>
                <w:szCs w:val="17"/>
                <w:lang w:val="da-DK" w:bidi="ar-SA"/>
              </w:rPr>
            </w:pPr>
          </w:p>
        </w:tc>
      </w:tr>
      <w:tr w:rsidR="00CA7C95" w:rsidRPr="004504A9" w:rsidTr="008A0A42">
        <w:trPr>
          <w:trHeight w:val="280"/>
        </w:trPr>
        <w:tc>
          <w:tcPr>
            <w:tcW w:w="7089" w:type="dxa"/>
            <w:gridSpan w:val="4"/>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A7C95" w:rsidRPr="00BD39CF" w:rsidRDefault="00CA7C95" w:rsidP="004504A9">
            <w:pPr>
              <w:spacing w:before="0" w:after="230" w:line="230" w:lineRule="atLeast"/>
              <w:rPr>
                <w:rFonts w:ascii="Helvetica" w:hAnsi="Helvetica"/>
                <w:b/>
                <w:sz w:val="17"/>
                <w:szCs w:val="17"/>
                <w:lang w:val="da-DK" w:bidi="ar-SA"/>
              </w:rPr>
            </w:pPr>
            <w:r w:rsidRPr="00BD39CF">
              <w:rPr>
                <w:rFonts w:ascii="Helvetica" w:hAnsi="Helvetica"/>
                <w:b/>
                <w:sz w:val="17"/>
                <w:szCs w:val="17"/>
                <w:lang w:val="da-DK" w:bidi="ar-SA"/>
              </w:rPr>
              <w:t>Når testpersonen har løst opgaven ved skærmen</w:t>
            </w:r>
          </w:p>
        </w:tc>
      </w:tr>
      <w:tr w:rsidR="00CA209B" w:rsidRPr="004504A9" w:rsidTr="00CA7C95">
        <w:trPr>
          <w:trHeight w:val="807"/>
        </w:trPr>
        <w:tc>
          <w:tcPr>
            <w:tcW w:w="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A209B" w:rsidRPr="00CA209B" w:rsidRDefault="00CA209B" w:rsidP="00CA209B">
            <w:pPr>
              <w:spacing w:before="0" w:after="230" w:line="230" w:lineRule="atLeast"/>
              <w:rPr>
                <w:rFonts w:ascii="Helvetica" w:hAnsi="Helvetica"/>
                <w:b/>
                <w:bCs/>
                <w:sz w:val="17"/>
                <w:szCs w:val="17"/>
                <w:lang w:bidi="ar-SA"/>
              </w:rPr>
            </w:pPr>
            <w:r>
              <w:rPr>
                <w:rFonts w:ascii="Helvetica" w:hAnsi="Helvetica"/>
                <w:b/>
                <w:bCs/>
                <w:sz w:val="17"/>
                <w:szCs w:val="17"/>
                <w:lang w:bidi="ar-SA"/>
              </w:rPr>
              <w:t>7</w:t>
            </w:r>
          </w:p>
        </w:tc>
        <w:tc>
          <w:tcPr>
            <w:tcW w:w="21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A209B" w:rsidRPr="00CA209B" w:rsidRDefault="00CA209B" w:rsidP="00CA209B">
            <w:pPr>
              <w:spacing w:before="0" w:after="230" w:line="230" w:lineRule="atLeast"/>
              <w:rPr>
                <w:rFonts w:ascii="Helvetica" w:hAnsi="Helvetica"/>
                <w:b/>
                <w:bCs/>
                <w:sz w:val="17"/>
                <w:szCs w:val="17"/>
                <w:lang w:bidi="ar-SA"/>
              </w:rPr>
            </w:pPr>
            <w:r w:rsidRPr="00CA209B">
              <w:rPr>
                <w:rFonts w:ascii="Helvetica" w:hAnsi="Helvetica"/>
                <w:b/>
                <w:bCs/>
                <w:sz w:val="17"/>
                <w:szCs w:val="17"/>
                <w:lang w:bidi="ar-SA"/>
              </w:rPr>
              <w:t>Tidsmåling</w:t>
            </w:r>
          </w:p>
        </w:tc>
        <w:tc>
          <w:tcPr>
            <w:tcW w:w="25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A209B" w:rsidRPr="00425381" w:rsidRDefault="00CA209B" w:rsidP="0052551D">
            <w:pPr>
              <w:pStyle w:val="Tabelformat2"/>
              <w:rPr>
                <w:sz w:val="18"/>
                <w:szCs w:val="18"/>
                <w:lang w:val="da-DK"/>
              </w:rPr>
            </w:pPr>
            <w:r w:rsidRPr="00CA209B">
              <w:rPr>
                <w:rFonts w:eastAsiaTheme="minorEastAsia" w:cstheme="minorBidi"/>
                <w:color w:val="auto"/>
                <w:sz w:val="17"/>
                <w:szCs w:val="17"/>
                <w:lang w:val="da-DK" w:bidi="ar-SA"/>
              </w:rPr>
              <w:t>Notér hvor mange sekunder opgaven har taget at genne</w:t>
            </w:r>
            <w:r w:rsidRPr="00CA209B">
              <w:rPr>
                <w:rFonts w:eastAsiaTheme="minorEastAsia" w:cstheme="minorBidi"/>
                <w:color w:val="auto"/>
                <w:sz w:val="17"/>
                <w:szCs w:val="17"/>
                <w:lang w:val="da-DK" w:bidi="ar-SA"/>
              </w:rPr>
              <w:t>m</w:t>
            </w:r>
            <w:r w:rsidRPr="00CA209B">
              <w:rPr>
                <w:rFonts w:eastAsiaTheme="minorEastAsia" w:cstheme="minorBidi"/>
                <w:color w:val="auto"/>
                <w:sz w:val="17"/>
                <w:szCs w:val="17"/>
                <w:lang w:val="da-DK" w:bidi="ar-SA"/>
              </w:rPr>
              <w:t>føre. Tidstagningen påbegy</w:t>
            </w:r>
            <w:r w:rsidRPr="00CA209B">
              <w:rPr>
                <w:rFonts w:eastAsiaTheme="minorEastAsia" w:cstheme="minorBidi"/>
                <w:color w:val="auto"/>
                <w:sz w:val="17"/>
                <w:szCs w:val="17"/>
                <w:lang w:val="da-DK" w:bidi="ar-SA"/>
              </w:rPr>
              <w:t>n</w:t>
            </w:r>
            <w:r w:rsidRPr="00CA209B">
              <w:rPr>
                <w:rFonts w:eastAsiaTheme="minorEastAsia" w:cstheme="minorBidi"/>
                <w:color w:val="auto"/>
                <w:sz w:val="17"/>
                <w:szCs w:val="17"/>
                <w:lang w:val="da-DK" w:bidi="ar-SA"/>
              </w:rPr>
              <w:t>des</w:t>
            </w:r>
            <w:r w:rsidR="0052551D">
              <w:rPr>
                <w:rFonts w:eastAsiaTheme="minorEastAsia" w:cstheme="minorBidi"/>
                <w:color w:val="auto"/>
                <w:sz w:val="17"/>
                <w:szCs w:val="17"/>
                <w:lang w:val="da-DK" w:bidi="ar-SA"/>
              </w:rPr>
              <w:t>,</w:t>
            </w:r>
            <w:r w:rsidRPr="00CA209B">
              <w:rPr>
                <w:rFonts w:eastAsiaTheme="minorEastAsia" w:cstheme="minorBidi"/>
                <w:color w:val="auto"/>
                <w:sz w:val="17"/>
                <w:szCs w:val="17"/>
                <w:lang w:val="da-DK" w:bidi="ar-SA"/>
              </w:rPr>
              <w:t xml:space="preserve"> når respondenten slippes løs i løsningen efter at være stillet opgaven. Tidstagningen afsluttes efter endt opgavelø</w:t>
            </w:r>
            <w:r w:rsidRPr="00CA209B">
              <w:rPr>
                <w:rFonts w:eastAsiaTheme="minorEastAsia" w:cstheme="minorBidi"/>
                <w:color w:val="auto"/>
                <w:sz w:val="17"/>
                <w:szCs w:val="17"/>
                <w:lang w:val="da-DK" w:bidi="ar-SA"/>
              </w:rPr>
              <w:t>s</w:t>
            </w:r>
            <w:r w:rsidRPr="00CA209B">
              <w:rPr>
                <w:rFonts w:eastAsiaTheme="minorEastAsia" w:cstheme="minorBidi"/>
                <w:color w:val="auto"/>
                <w:sz w:val="17"/>
                <w:szCs w:val="17"/>
                <w:lang w:val="da-DK" w:bidi="ar-SA"/>
              </w:rPr>
              <w:t>ning.</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A209B" w:rsidRPr="00CA209B" w:rsidRDefault="00CA209B" w:rsidP="00CA209B">
            <w:pPr>
              <w:rPr>
                <w:rFonts w:ascii="Helvetica" w:hAnsi="Helvetica"/>
                <w:sz w:val="17"/>
                <w:szCs w:val="17"/>
                <w:lang w:val="da-DK" w:bidi="ar-SA"/>
              </w:rPr>
            </w:pPr>
            <w:r w:rsidRPr="00CA209B">
              <w:rPr>
                <w:rFonts w:ascii="Helvetica" w:hAnsi="Helvetica"/>
                <w:sz w:val="17"/>
                <w:szCs w:val="17"/>
                <w:lang w:val="da-DK" w:bidi="ar-SA"/>
              </w:rPr>
              <w:t>Not</w:t>
            </w:r>
            <w:r w:rsidR="0052551D">
              <w:rPr>
                <w:rFonts w:ascii="Helvetica" w:hAnsi="Helvetica"/>
                <w:sz w:val="17"/>
                <w:szCs w:val="17"/>
                <w:lang w:val="da-DK" w:bidi="ar-SA"/>
              </w:rPr>
              <w:t>é</w:t>
            </w:r>
            <w:r w:rsidRPr="00CA209B">
              <w:rPr>
                <w:rFonts w:ascii="Helvetica" w:hAnsi="Helvetica"/>
                <w:sz w:val="17"/>
                <w:szCs w:val="17"/>
                <w:lang w:val="da-DK" w:bidi="ar-SA"/>
              </w:rPr>
              <w:t>r i kolonne J i notearket</w:t>
            </w:r>
            <w:r>
              <w:rPr>
                <w:rFonts w:ascii="Helvetica" w:hAnsi="Helvetica"/>
                <w:sz w:val="17"/>
                <w:szCs w:val="17"/>
                <w:lang w:val="da-DK" w:bidi="ar-SA"/>
              </w:rPr>
              <w:t>.</w:t>
            </w:r>
          </w:p>
          <w:p w:rsidR="00CA209B" w:rsidRPr="00425381" w:rsidRDefault="00CA209B" w:rsidP="00AC0072">
            <w:pPr>
              <w:pStyle w:val="Tabelformat2"/>
              <w:rPr>
                <w:sz w:val="18"/>
                <w:szCs w:val="18"/>
                <w:lang w:val="da-DK"/>
              </w:rPr>
            </w:pPr>
          </w:p>
        </w:tc>
      </w:tr>
      <w:tr w:rsidR="00CA7C95" w:rsidRPr="004504A9" w:rsidTr="00CA7C95">
        <w:trPr>
          <w:trHeight w:val="807"/>
        </w:trPr>
        <w:tc>
          <w:tcPr>
            <w:tcW w:w="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04A9" w:rsidRPr="00BD39CF" w:rsidRDefault="00CA209B" w:rsidP="004504A9">
            <w:pPr>
              <w:spacing w:before="0" w:after="230" w:line="230" w:lineRule="atLeast"/>
              <w:rPr>
                <w:rFonts w:ascii="Helvetica" w:hAnsi="Helvetica"/>
                <w:sz w:val="17"/>
                <w:szCs w:val="17"/>
                <w:lang w:bidi="ar-SA"/>
              </w:rPr>
            </w:pPr>
            <w:r>
              <w:rPr>
                <w:rFonts w:ascii="Helvetica" w:hAnsi="Helvetica"/>
                <w:sz w:val="17"/>
                <w:szCs w:val="17"/>
                <w:lang w:bidi="ar-SA"/>
              </w:rPr>
              <w:t>8</w:t>
            </w:r>
          </w:p>
        </w:tc>
        <w:tc>
          <w:tcPr>
            <w:tcW w:w="21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bidi="ar-SA"/>
              </w:rPr>
            </w:pPr>
            <w:r w:rsidRPr="00BD39CF">
              <w:rPr>
                <w:rFonts w:ascii="Helvetica" w:hAnsi="Helvetica"/>
                <w:b/>
                <w:bCs/>
                <w:sz w:val="17"/>
                <w:szCs w:val="17"/>
                <w:lang w:bidi="ar-SA"/>
              </w:rPr>
              <w:t xml:space="preserve">Spontane kommentarer </w:t>
            </w:r>
          </w:p>
        </w:tc>
        <w:tc>
          <w:tcPr>
            <w:tcW w:w="25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04A9" w:rsidRPr="00BD39CF" w:rsidRDefault="004504A9" w:rsidP="0052551D">
            <w:pPr>
              <w:spacing w:before="0" w:after="230" w:line="230" w:lineRule="atLeast"/>
              <w:rPr>
                <w:rFonts w:ascii="Helvetica" w:hAnsi="Helvetica"/>
                <w:sz w:val="17"/>
                <w:szCs w:val="17"/>
                <w:lang w:val="da-DK" w:bidi="ar-SA"/>
              </w:rPr>
            </w:pPr>
            <w:r w:rsidRPr="00BD39CF">
              <w:rPr>
                <w:rFonts w:ascii="Helvetica" w:hAnsi="Helvetica"/>
                <w:sz w:val="17"/>
                <w:szCs w:val="17"/>
                <w:lang w:val="da-DK" w:bidi="ar-SA"/>
              </w:rPr>
              <w:t>Lad testpersonen besvare et simpelt spørgsmål om den umiddelbare oplevelse. Spørg ikke ind til mere her. Testpe</w:t>
            </w:r>
            <w:r w:rsidRPr="00BD39CF">
              <w:rPr>
                <w:rFonts w:ascii="Helvetica" w:hAnsi="Helvetica"/>
                <w:sz w:val="17"/>
                <w:szCs w:val="17"/>
                <w:lang w:val="da-DK" w:bidi="ar-SA"/>
              </w:rPr>
              <w:t>r</w:t>
            </w:r>
            <w:r w:rsidRPr="00BD39CF">
              <w:rPr>
                <w:rFonts w:ascii="Helvetica" w:hAnsi="Helvetica"/>
                <w:sz w:val="17"/>
                <w:szCs w:val="17"/>
                <w:lang w:val="da-DK" w:bidi="ar-SA"/>
              </w:rPr>
              <w:t xml:space="preserve">sonen skal </w:t>
            </w:r>
            <w:r w:rsidR="0052551D">
              <w:rPr>
                <w:rFonts w:ascii="Helvetica" w:hAnsi="Helvetica"/>
                <w:sz w:val="17"/>
                <w:szCs w:val="17"/>
                <w:lang w:val="da-DK" w:bidi="ar-SA"/>
              </w:rPr>
              <w:t>udtrykke</w:t>
            </w:r>
            <w:r w:rsidRPr="00BD39CF">
              <w:rPr>
                <w:rFonts w:ascii="Helvetica" w:hAnsi="Helvetica"/>
                <w:sz w:val="17"/>
                <w:szCs w:val="17"/>
                <w:lang w:val="da-DK" w:bidi="ar-SA"/>
              </w:rPr>
              <w:t xml:space="preserve"> brugerti</w:t>
            </w:r>
            <w:r w:rsidRPr="00BD39CF">
              <w:rPr>
                <w:rFonts w:ascii="Helvetica" w:hAnsi="Helvetica"/>
                <w:sz w:val="17"/>
                <w:szCs w:val="17"/>
                <w:lang w:val="da-DK" w:bidi="ar-SA"/>
              </w:rPr>
              <w:t>l</w:t>
            </w:r>
            <w:r w:rsidRPr="00BD39CF">
              <w:rPr>
                <w:rFonts w:ascii="Helvetica" w:hAnsi="Helvetica"/>
                <w:sz w:val="17"/>
                <w:szCs w:val="17"/>
                <w:lang w:val="da-DK" w:bidi="ar-SA"/>
              </w:rPr>
              <w:t>fredshed</w:t>
            </w:r>
            <w:r w:rsidR="0052551D">
              <w:rPr>
                <w:rFonts w:ascii="Helvetica" w:hAnsi="Helvetica"/>
                <w:sz w:val="17"/>
                <w:szCs w:val="17"/>
                <w:lang w:val="da-DK" w:bidi="ar-SA"/>
              </w:rPr>
              <w:t>,</w:t>
            </w:r>
            <w:r w:rsidRPr="00BD39CF">
              <w:rPr>
                <w:rFonts w:ascii="Helvetica" w:hAnsi="Helvetica"/>
                <w:sz w:val="17"/>
                <w:szCs w:val="17"/>
                <w:lang w:val="da-DK" w:bidi="ar-SA"/>
              </w:rPr>
              <w:t xml:space="preserve"> før der inte</w:t>
            </w:r>
            <w:r w:rsidRPr="00BD39CF">
              <w:rPr>
                <w:rFonts w:ascii="Helvetica" w:hAnsi="Helvetica"/>
                <w:sz w:val="17"/>
                <w:szCs w:val="17"/>
                <w:lang w:val="da-DK" w:bidi="ar-SA"/>
              </w:rPr>
              <w:t>r</w:t>
            </w:r>
            <w:r w:rsidRPr="00BD39CF">
              <w:rPr>
                <w:rFonts w:ascii="Helvetica" w:hAnsi="Helvetica"/>
                <w:sz w:val="17"/>
                <w:szCs w:val="17"/>
                <w:lang w:val="da-DK" w:bidi="ar-SA"/>
              </w:rPr>
              <w:t>viewes yderligere.</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val="da-DK" w:bidi="ar-SA"/>
              </w:rPr>
            </w:pPr>
            <w:r w:rsidRPr="00BD39CF">
              <w:rPr>
                <w:rFonts w:ascii="Helvetica" w:hAnsi="Helvetica"/>
                <w:sz w:val="17"/>
                <w:szCs w:val="17"/>
                <w:lang w:val="da-DK" w:bidi="ar-SA"/>
              </w:rPr>
              <w:t>Not</w:t>
            </w:r>
            <w:r w:rsidR="0052551D">
              <w:rPr>
                <w:rFonts w:ascii="Helvetica" w:hAnsi="Helvetica"/>
                <w:sz w:val="17"/>
                <w:szCs w:val="17"/>
                <w:lang w:val="da-DK" w:bidi="ar-SA"/>
              </w:rPr>
              <w:t>é</w:t>
            </w:r>
            <w:r w:rsidRPr="00BD39CF">
              <w:rPr>
                <w:rFonts w:ascii="Helvetica" w:hAnsi="Helvetica"/>
                <w:sz w:val="17"/>
                <w:szCs w:val="17"/>
                <w:lang w:val="da-DK" w:bidi="ar-SA"/>
              </w:rPr>
              <w:t xml:space="preserve">r i kolonne </w:t>
            </w:r>
            <w:r w:rsidR="00CA209B">
              <w:rPr>
                <w:rFonts w:ascii="Helvetica" w:hAnsi="Helvetica"/>
                <w:sz w:val="17"/>
                <w:szCs w:val="17"/>
                <w:lang w:val="da-DK" w:bidi="ar-SA"/>
              </w:rPr>
              <w:t>K</w:t>
            </w:r>
            <w:r w:rsidRPr="00BD39CF">
              <w:rPr>
                <w:rFonts w:ascii="Helvetica" w:hAnsi="Helvetica"/>
                <w:sz w:val="17"/>
                <w:szCs w:val="17"/>
                <w:lang w:val="da-DK" w:bidi="ar-SA"/>
              </w:rPr>
              <w:t xml:space="preserve"> i notearket</w:t>
            </w:r>
            <w:r w:rsidR="003F6739">
              <w:rPr>
                <w:rFonts w:ascii="Helvetica" w:hAnsi="Helvetica"/>
                <w:sz w:val="17"/>
                <w:szCs w:val="17"/>
                <w:lang w:val="da-DK" w:bidi="ar-SA"/>
              </w:rPr>
              <w:t>.</w:t>
            </w:r>
          </w:p>
          <w:p w:rsidR="004504A9" w:rsidRPr="00BD39CF" w:rsidRDefault="004504A9" w:rsidP="004504A9">
            <w:pPr>
              <w:spacing w:before="0" w:after="230" w:line="230" w:lineRule="atLeast"/>
              <w:rPr>
                <w:rFonts w:ascii="Helvetica" w:hAnsi="Helvetica"/>
                <w:sz w:val="17"/>
                <w:szCs w:val="17"/>
                <w:lang w:val="da-DK" w:bidi="ar-SA"/>
              </w:rPr>
            </w:pPr>
          </w:p>
        </w:tc>
      </w:tr>
      <w:tr w:rsidR="00CA7C95" w:rsidRPr="004504A9" w:rsidTr="00CA7C95">
        <w:trPr>
          <w:trHeight w:val="1008"/>
        </w:trPr>
        <w:tc>
          <w:tcPr>
            <w:tcW w:w="56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504A9" w:rsidRPr="00BD39CF" w:rsidRDefault="00CA209B" w:rsidP="004504A9">
            <w:pPr>
              <w:spacing w:before="0" w:after="230" w:line="230" w:lineRule="atLeast"/>
              <w:rPr>
                <w:rFonts w:ascii="Helvetica" w:hAnsi="Helvetica"/>
                <w:sz w:val="17"/>
                <w:szCs w:val="17"/>
                <w:lang w:bidi="ar-SA"/>
              </w:rPr>
            </w:pPr>
            <w:r>
              <w:rPr>
                <w:rFonts w:ascii="Helvetica" w:hAnsi="Helvetica"/>
                <w:sz w:val="17"/>
                <w:szCs w:val="17"/>
                <w:lang w:bidi="ar-SA"/>
              </w:rPr>
              <w:t>9</w:t>
            </w:r>
          </w:p>
        </w:tc>
        <w:tc>
          <w:tcPr>
            <w:tcW w:w="21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bidi="ar-SA"/>
              </w:rPr>
            </w:pPr>
            <w:r w:rsidRPr="00BD39CF">
              <w:rPr>
                <w:rFonts w:ascii="Helvetica" w:hAnsi="Helvetica"/>
                <w:b/>
                <w:bCs/>
                <w:sz w:val="17"/>
                <w:szCs w:val="17"/>
                <w:lang w:bidi="ar-SA"/>
              </w:rPr>
              <w:t>Brugertilfredshed</w:t>
            </w:r>
          </w:p>
        </w:tc>
        <w:tc>
          <w:tcPr>
            <w:tcW w:w="25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val="da-DK" w:bidi="ar-SA"/>
              </w:rPr>
            </w:pPr>
            <w:r w:rsidRPr="00BD39CF">
              <w:rPr>
                <w:rFonts w:ascii="Helvetica" w:hAnsi="Helvetica"/>
                <w:sz w:val="17"/>
                <w:szCs w:val="17"/>
                <w:lang w:val="da-DK" w:bidi="ar-SA"/>
              </w:rPr>
              <w:t>Brugertilfredshedsspørgsmål skal læses op, så de er ide</w:t>
            </w:r>
            <w:r w:rsidRPr="00BD39CF">
              <w:rPr>
                <w:rFonts w:ascii="Helvetica" w:hAnsi="Helvetica"/>
                <w:sz w:val="17"/>
                <w:szCs w:val="17"/>
                <w:lang w:val="da-DK" w:bidi="ar-SA"/>
              </w:rPr>
              <w:t>n</w:t>
            </w:r>
            <w:r w:rsidRPr="00BD39CF">
              <w:rPr>
                <w:rFonts w:ascii="Helvetica" w:hAnsi="Helvetica"/>
                <w:sz w:val="17"/>
                <w:szCs w:val="17"/>
                <w:lang w:val="da-DK" w:bidi="ar-SA"/>
              </w:rPr>
              <w:t>tisk formuleret for alle testpe</w:t>
            </w:r>
            <w:r w:rsidRPr="00BD39CF">
              <w:rPr>
                <w:rFonts w:ascii="Helvetica" w:hAnsi="Helvetica"/>
                <w:sz w:val="17"/>
                <w:szCs w:val="17"/>
                <w:lang w:val="da-DK" w:bidi="ar-SA"/>
              </w:rPr>
              <w:t>r</w:t>
            </w:r>
            <w:r w:rsidRPr="00BD39CF">
              <w:rPr>
                <w:rFonts w:ascii="Helvetica" w:hAnsi="Helvetica"/>
                <w:sz w:val="17"/>
                <w:szCs w:val="17"/>
                <w:lang w:val="da-DK" w:bidi="ar-SA"/>
              </w:rPr>
              <w:t>soner. Lav en printet A4 side, hvor alle svarmuligheder står. Det giver testpersonen et overblik over svarmuligheder.</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val="da-DK" w:bidi="ar-SA"/>
              </w:rPr>
            </w:pPr>
            <w:r w:rsidRPr="00BD39CF">
              <w:rPr>
                <w:rFonts w:ascii="Helvetica" w:hAnsi="Helvetica"/>
                <w:sz w:val="17"/>
                <w:szCs w:val="17"/>
                <w:lang w:val="da-DK" w:bidi="ar-SA"/>
              </w:rPr>
              <w:t>Not</w:t>
            </w:r>
            <w:r w:rsidR="0052551D">
              <w:rPr>
                <w:rFonts w:ascii="Helvetica" w:hAnsi="Helvetica"/>
                <w:sz w:val="17"/>
                <w:szCs w:val="17"/>
                <w:lang w:val="da-DK" w:bidi="ar-SA"/>
              </w:rPr>
              <w:t>é</w:t>
            </w:r>
            <w:r w:rsidRPr="00BD39CF">
              <w:rPr>
                <w:rFonts w:ascii="Helvetica" w:hAnsi="Helvetica"/>
                <w:sz w:val="17"/>
                <w:szCs w:val="17"/>
                <w:lang w:val="da-DK" w:bidi="ar-SA"/>
              </w:rPr>
              <w:t xml:space="preserve">r i kolonne </w:t>
            </w:r>
            <w:r w:rsidR="00CA209B">
              <w:rPr>
                <w:rFonts w:ascii="Helvetica" w:hAnsi="Helvetica"/>
                <w:sz w:val="17"/>
                <w:szCs w:val="17"/>
                <w:lang w:val="da-DK" w:bidi="ar-SA"/>
              </w:rPr>
              <w:t>L</w:t>
            </w:r>
            <w:r w:rsidRPr="00BD39CF">
              <w:rPr>
                <w:rFonts w:ascii="Helvetica" w:hAnsi="Helvetica"/>
                <w:sz w:val="17"/>
                <w:szCs w:val="17"/>
                <w:lang w:val="da-DK" w:bidi="ar-SA"/>
              </w:rPr>
              <w:t>-</w:t>
            </w:r>
            <w:r w:rsidR="00CA209B">
              <w:rPr>
                <w:rFonts w:ascii="Helvetica" w:hAnsi="Helvetica"/>
                <w:sz w:val="17"/>
                <w:szCs w:val="17"/>
                <w:lang w:val="da-DK" w:bidi="ar-SA"/>
              </w:rPr>
              <w:t>Q</w:t>
            </w:r>
            <w:r w:rsidRPr="00BD39CF">
              <w:rPr>
                <w:rFonts w:ascii="Helvetica" w:hAnsi="Helvetica"/>
                <w:sz w:val="17"/>
                <w:szCs w:val="17"/>
                <w:lang w:val="da-DK" w:bidi="ar-SA"/>
              </w:rPr>
              <w:t xml:space="preserve"> i notearket</w:t>
            </w:r>
            <w:r w:rsidR="00CA209B">
              <w:rPr>
                <w:rFonts w:ascii="Helvetica" w:hAnsi="Helvetica"/>
                <w:sz w:val="17"/>
                <w:szCs w:val="17"/>
                <w:lang w:val="da-DK" w:bidi="ar-SA"/>
              </w:rPr>
              <w:t>.</w:t>
            </w:r>
          </w:p>
          <w:p w:rsidR="004504A9" w:rsidRPr="00BD39CF" w:rsidRDefault="004504A9" w:rsidP="004504A9">
            <w:pPr>
              <w:spacing w:before="0" w:after="230" w:line="230" w:lineRule="atLeast"/>
              <w:rPr>
                <w:rFonts w:ascii="Helvetica" w:hAnsi="Helvetica"/>
                <w:sz w:val="17"/>
                <w:szCs w:val="17"/>
                <w:lang w:val="da-DK" w:bidi="ar-SA"/>
              </w:rPr>
            </w:pPr>
          </w:p>
        </w:tc>
      </w:tr>
      <w:tr w:rsidR="00CA7C95" w:rsidRPr="004504A9" w:rsidTr="00CA7C95">
        <w:trPr>
          <w:trHeight w:val="406"/>
        </w:trPr>
        <w:tc>
          <w:tcPr>
            <w:tcW w:w="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04A9" w:rsidRPr="00BD39CF" w:rsidRDefault="00CA209B" w:rsidP="004504A9">
            <w:pPr>
              <w:spacing w:before="0" w:after="230" w:line="230" w:lineRule="atLeast"/>
              <w:rPr>
                <w:rFonts w:ascii="Helvetica" w:hAnsi="Helvetica"/>
                <w:sz w:val="17"/>
                <w:szCs w:val="17"/>
                <w:lang w:bidi="ar-SA"/>
              </w:rPr>
            </w:pPr>
            <w:r>
              <w:rPr>
                <w:rFonts w:ascii="Helvetica" w:hAnsi="Helvetica"/>
                <w:sz w:val="17"/>
                <w:szCs w:val="17"/>
                <w:lang w:bidi="ar-SA"/>
              </w:rPr>
              <w:t>10</w:t>
            </w:r>
          </w:p>
        </w:tc>
        <w:tc>
          <w:tcPr>
            <w:tcW w:w="21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bidi="ar-SA"/>
              </w:rPr>
            </w:pPr>
            <w:r w:rsidRPr="00BD39CF">
              <w:rPr>
                <w:rFonts w:ascii="Helvetica" w:hAnsi="Helvetica"/>
                <w:b/>
                <w:bCs/>
                <w:sz w:val="17"/>
                <w:szCs w:val="17"/>
                <w:lang w:bidi="ar-SA"/>
              </w:rPr>
              <w:t>De-brief af testpersonen</w:t>
            </w:r>
          </w:p>
        </w:tc>
        <w:tc>
          <w:tcPr>
            <w:tcW w:w="25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val="da-DK" w:bidi="ar-SA"/>
              </w:rPr>
            </w:pPr>
            <w:r w:rsidRPr="00BD39CF">
              <w:rPr>
                <w:rFonts w:ascii="Helvetica" w:hAnsi="Helvetica"/>
                <w:sz w:val="17"/>
                <w:szCs w:val="17"/>
                <w:lang w:val="da-DK" w:bidi="ar-SA"/>
              </w:rPr>
              <w:t>Sørg for at besvare spørgsmål</w:t>
            </w:r>
            <w:r w:rsidR="0052551D">
              <w:rPr>
                <w:rFonts w:ascii="Helvetica" w:hAnsi="Helvetica"/>
                <w:sz w:val="17"/>
                <w:szCs w:val="17"/>
                <w:lang w:val="da-DK" w:bidi="ar-SA"/>
              </w:rPr>
              <w:t xml:space="preserve"> som</w:t>
            </w:r>
            <w:r w:rsidRPr="00BD39CF">
              <w:rPr>
                <w:rFonts w:ascii="Helvetica" w:hAnsi="Helvetica"/>
                <w:sz w:val="17"/>
                <w:szCs w:val="17"/>
                <w:lang w:val="da-DK" w:bidi="ar-SA"/>
              </w:rPr>
              <w:t xml:space="preserve"> testpersonen måtte sidde med efter endt interview.</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04A9" w:rsidRPr="00BD39CF" w:rsidRDefault="004504A9" w:rsidP="00CA209B">
            <w:pPr>
              <w:spacing w:before="0" w:after="230" w:line="230" w:lineRule="atLeast"/>
              <w:rPr>
                <w:rFonts w:ascii="Helvetica" w:hAnsi="Helvetica"/>
                <w:sz w:val="17"/>
                <w:szCs w:val="17"/>
                <w:lang w:bidi="ar-SA"/>
              </w:rPr>
            </w:pPr>
            <w:r w:rsidRPr="00BD39CF">
              <w:rPr>
                <w:rFonts w:ascii="Helvetica" w:hAnsi="Helvetica"/>
                <w:sz w:val="17"/>
                <w:szCs w:val="17"/>
                <w:lang w:bidi="ar-SA"/>
              </w:rPr>
              <w:t xml:space="preserve">Læs i kolonne  </w:t>
            </w:r>
            <w:r w:rsidR="00CA209B">
              <w:rPr>
                <w:rFonts w:ascii="Helvetica" w:hAnsi="Helvetica"/>
                <w:sz w:val="17"/>
                <w:szCs w:val="17"/>
                <w:lang w:bidi="ar-SA"/>
              </w:rPr>
              <w:t>R.</w:t>
            </w:r>
          </w:p>
        </w:tc>
      </w:tr>
      <w:tr w:rsidR="00CA7C95" w:rsidRPr="004504A9" w:rsidTr="00CA7C95">
        <w:trPr>
          <w:trHeight w:val="607"/>
        </w:trPr>
        <w:tc>
          <w:tcPr>
            <w:tcW w:w="56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504A9" w:rsidRPr="00BD39CF" w:rsidRDefault="004504A9" w:rsidP="00CA209B">
            <w:pPr>
              <w:spacing w:before="0" w:after="230" w:line="230" w:lineRule="atLeast"/>
              <w:rPr>
                <w:rFonts w:ascii="Helvetica" w:hAnsi="Helvetica"/>
                <w:sz w:val="17"/>
                <w:szCs w:val="17"/>
                <w:lang w:bidi="ar-SA"/>
              </w:rPr>
            </w:pPr>
            <w:r w:rsidRPr="00BD39CF">
              <w:rPr>
                <w:rFonts w:ascii="Helvetica" w:hAnsi="Helvetica"/>
                <w:sz w:val="17"/>
                <w:szCs w:val="17"/>
                <w:lang w:bidi="ar-SA"/>
              </w:rPr>
              <w:t>1</w:t>
            </w:r>
            <w:r w:rsidR="00CA209B">
              <w:rPr>
                <w:rFonts w:ascii="Helvetica" w:hAnsi="Helvetica"/>
                <w:sz w:val="17"/>
                <w:szCs w:val="17"/>
                <w:lang w:bidi="ar-SA"/>
              </w:rPr>
              <w:t>1</w:t>
            </w:r>
          </w:p>
        </w:tc>
        <w:tc>
          <w:tcPr>
            <w:tcW w:w="21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val="da-DK" w:bidi="ar-SA"/>
              </w:rPr>
            </w:pPr>
            <w:r w:rsidRPr="00BD39CF">
              <w:rPr>
                <w:rFonts w:ascii="Helvetica" w:hAnsi="Helvetica"/>
                <w:b/>
                <w:bCs/>
                <w:sz w:val="17"/>
                <w:szCs w:val="17"/>
                <w:lang w:val="da-DK" w:bidi="ar-SA"/>
              </w:rPr>
              <w:t>Udlevering af “Tak for hjælpen gave”.</w:t>
            </w:r>
          </w:p>
        </w:tc>
        <w:tc>
          <w:tcPr>
            <w:tcW w:w="25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val="da-DK" w:bidi="ar-SA"/>
              </w:rPr>
            </w:pPr>
            <w:r w:rsidRPr="00BD39CF">
              <w:rPr>
                <w:rFonts w:ascii="Helvetica" w:hAnsi="Helvetica"/>
                <w:sz w:val="17"/>
                <w:szCs w:val="17"/>
                <w:lang w:val="da-DK" w:bidi="ar-SA"/>
              </w:rPr>
              <w:t>Eventuel gave kan udleveres. Det er ikke obligatorisk at give gaver eller lign. ved interview.</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504A9" w:rsidRPr="00BD39CF" w:rsidRDefault="004504A9" w:rsidP="004504A9">
            <w:pPr>
              <w:spacing w:before="0" w:after="230" w:line="230" w:lineRule="atLeast"/>
              <w:rPr>
                <w:rFonts w:ascii="Helvetica" w:hAnsi="Helvetica"/>
                <w:sz w:val="17"/>
                <w:szCs w:val="17"/>
                <w:lang w:val="da-DK" w:bidi="ar-SA"/>
              </w:rPr>
            </w:pPr>
          </w:p>
        </w:tc>
      </w:tr>
    </w:tbl>
    <w:p w:rsidR="004504A9" w:rsidRPr="004504A9" w:rsidRDefault="004504A9" w:rsidP="004504A9">
      <w:pPr>
        <w:rPr>
          <w:u w:val="single"/>
        </w:rPr>
      </w:pPr>
    </w:p>
    <w:p w:rsidR="004504A9" w:rsidRPr="004504A9" w:rsidRDefault="004504A9" w:rsidP="004504A9">
      <w:pPr>
        <w:rPr>
          <w:b/>
          <w:bCs/>
        </w:rPr>
      </w:pPr>
      <w:bookmarkStart w:id="35" w:name="_Toc419810732"/>
      <w:r w:rsidRPr="004504A9">
        <w:br w:type="page"/>
      </w:r>
    </w:p>
    <w:p w:rsidR="004504A9" w:rsidRPr="004504A9" w:rsidRDefault="004504A9" w:rsidP="004504A9">
      <w:pPr>
        <w:pStyle w:val="Overskrift1"/>
      </w:pPr>
      <w:bookmarkStart w:id="36" w:name="_Toc419890584"/>
      <w:r w:rsidRPr="004504A9">
        <w:lastRenderedPageBreak/>
        <w:t>Afrapportering af brugertesten</w:t>
      </w:r>
      <w:bookmarkEnd w:id="35"/>
      <w:bookmarkEnd w:id="36"/>
    </w:p>
    <w:p w:rsidR="00D74466" w:rsidRDefault="00D74466" w:rsidP="004504A9"/>
    <w:p w:rsidR="004504A9" w:rsidRPr="004504A9" w:rsidRDefault="004504A9" w:rsidP="004504A9">
      <w:r w:rsidRPr="004504A9">
        <w:t xml:space="preserve">Ud over et værktøj til registrering af oplysninger om løsningen, testpersonhåndtering og registrering af interviews er notearket også en del af den samlede rapportering </w:t>
      </w:r>
      <w:r w:rsidR="00F11D9E">
        <w:t>af</w:t>
      </w:r>
      <w:r w:rsidRPr="004504A9">
        <w:t xml:space="preserve"> brugert</w:t>
      </w:r>
      <w:r w:rsidRPr="004504A9">
        <w:t>e</w:t>
      </w:r>
      <w:r w:rsidRPr="004504A9">
        <w:t>sten.</w:t>
      </w:r>
    </w:p>
    <w:p w:rsidR="004504A9" w:rsidRPr="004504A9" w:rsidRDefault="004504A9" w:rsidP="004504A9">
      <w:r w:rsidRPr="004504A9">
        <w:t>Notearket indeholder ud over siderne med baggrundsinfo, rekruttering og interview, også en rapporteringsside med en opsummering af informationen om løsningen samt resultater for målingerne på gennemfør</w:t>
      </w:r>
      <w:r w:rsidR="00F11D9E">
        <w:t>else</w:t>
      </w:r>
      <w:r w:rsidRPr="004504A9">
        <w:t xml:space="preserve">, minimum af spild samt tilfredshed. </w:t>
      </w:r>
      <w:r w:rsidR="000F113A">
        <w:t>Fanen om rapport</w:t>
      </w:r>
      <w:r w:rsidRPr="004504A9">
        <w:t xml:space="preserve"> træ</w:t>
      </w:r>
      <w:r w:rsidRPr="004504A9">
        <w:t>k</w:t>
      </w:r>
      <w:r w:rsidRPr="004504A9">
        <w:t>ker automatisk informationer fra resten af notearket. Det er dermed nemt at se</w:t>
      </w:r>
      <w:r w:rsidR="00F972C8">
        <w:t>,</w:t>
      </w:r>
      <w:r w:rsidRPr="004504A9">
        <w:t xml:space="preserve"> om selvbetj</w:t>
      </w:r>
      <w:r w:rsidRPr="004504A9">
        <w:t>e</w:t>
      </w:r>
      <w:r w:rsidRPr="004504A9">
        <w:t xml:space="preserve">ningsløsningen har bestået de fællesoffentlige krav. </w:t>
      </w:r>
    </w:p>
    <w:p w:rsidR="004504A9" w:rsidRPr="004504A9" w:rsidRDefault="004504A9" w:rsidP="004504A9">
      <w:r w:rsidRPr="004504A9">
        <w:t xml:space="preserve">Hvis der </w:t>
      </w:r>
      <w:r w:rsidR="00F972C8">
        <w:t xml:space="preserve">er </w:t>
      </w:r>
      <w:r w:rsidRPr="004504A9">
        <w:t xml:space="preserve">bemærkninger eller forbehold omkring testen, som bør tages i betragtning, når resultatet på </w:t>
      </w:r>
      <w:r w:rsidR="000F113A">
        <w:t xml:space="preserve">fanen om </w:t>
      </w:r>
      <w:r w:rsidRPr="004504A9">
        <w:t>rapport vurderes</w:t>
      </w:r>
      <w:r w:rsidR="00F972C8">
        <w:t>,</w:t>
      </w:r>
      <w:bookmarkStart w:id="37" w:name="_GoBack"/>
      <w:bookmarkEnd w:id="37"/>
      <w:r w:rsidRPr="004504A9">
        <w:t xml:space="preserve"> kan de noteres i notefeltet på </w:t>
      </w:r>
      <w:r w:rsidR="000F113A">
        <w:t>fanen om rapport</w:t>
      </w:r>
      <w:r w:rsidRPr="004504A9">
        <w:t>.</w:t>
      </w:r>
    </w:p>
    <w:p w:rsidR="004504A9" w:rsidRPr="004504A9" w:rsidRDefault="004504A9" w:rsidP="004504A9">
      <w:r w:rsidRPr="004504A9">
        <w:t>Rapporteringen på den fællesoffentlige brugertest består af alle fire faner</w:t>
      </w:r>
      <w:r w:rsidR="00D9639D">
        <w:t xml:space="preserve"> i</w:t>
      </w:r>
      <w:r w:rsidRPr="004504A9">
        <w:t xml:space="preserve"> notearket. Tes</w:t>
      </w:r>
      <w:r w:rsidRPr="004504A9">
        <w:t>t</w:t>
      </w:r>
      <w:r w:rsidRPr="004504A9">
        <w:t xml:space="preserve">personerne skal anonymiseres i </w:t>
      </w:r>
      <w:r w:rsidR="0080439C">
        <w:t xml:space="preserve">fanen om </w:t>
      </w:r>
      <w:r w:rsidRPr="004504A9">
        <w:t>rekruttering ved at fjerne kontaktoplysninger og navne.</w:t>
      </w:r>
      <w:bookmarkEnd w:id="1"/>
    </w:p>
    <w:p w:rsidR="004504A9" w:rsidRPr="004504A9" w:rsidRDefault="004504A9" w:rsidP="004504A9"/>
    <w:p w:rsidR="004504A9" w:rsidRPr="004504A9" w:rsidRDefault="004504A9" w:rsidP="004504A9"/>
    <w:p w:rsidR="004504A9" w:rsidRPr="004504A9" w:rsidRDefault="004504A9" w:rsidP="004504A9"/>
    <w:p w:rsidR="00D42865" w:rsidRPr="004504A9" w:rsidRDefault="00D42865" w:rsidP="002A32B4"/>
    <w:sectPr w:rsidR="00D42865" w:rsidRPr="004504A9" w:rsidSect="004E706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135" w:right="2438" w:bottom="1418" w:left="2438" w:header="990" w:footer="354" w:gutter="0"/>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DE" w:rsidRDefault="00696FDE">
      <w:r>
        <w:separator/>
      </w:r>
    </w:p>
  </w:endnote>
  <w:endnote w:type="continuationSeparator" w:id="0">
    <w:p w:rsidR="00696FDE" w:rsidRDefault="0069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Light">
    <w:altName w:val="Source Sans Pro Light"/>
    <w:charset w:val="00"/>
    <w:family w:val="auto"/>
    <w:pitch w:val="variable"/>
    <w:sig w:usb0="00000001"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Helvetica Neue Bold Condensed">
    <w:altName w:val="Bernard MT Condensed"/>
    <w:charset w:val="00"/>
    <w:family w:val="auto"/>
    <w:pitch w:val="variable"/>
    <w:sig w:usb0="00000003" w:usb1="5000205A"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72" w:rsidRPr="00AA24D8" w:rsidRDefault="00AC0072" w:rsidP="004E7062">
    <w:pPr>
      <w:pStyle w:val="Sidefod"/>
      <w:tabs>
        <w:tab w:val="clear" w:pos="9412"/>
        <w:tab w:val="right" w:pos="9072"/>
      </w:tabs>
    </w:pPr>
    <w:r>
      <w:t xml:space="preserve">Brugertestvejledning til gennemførelse af den standardiserede fællesoffentlige brugertest· maj 2015 </w:t>
    </w:r>
    <w:r>
      <w:tab/>
    </w:r>
    <w:r>
      <w:fldChar w:fldCharType="begin"/>
    </w:r>
    <w:r>
      <w:instrText>PAGE   \* MERGEFORMAT</w:instrText>
    </w:r>
    <w:r>
      <w:fldChar w:fldCharType="separate"/>
    </w:r>
    <w:r w:rsidR="0052551D">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72" w:rsidRDefault="00AC0072" w:rsidP="004E7062">
    <w:pPr>
      <w:pStyle w:val="Sidefod"/>
      <w:tabs>
        <w:tab w:val="clear" w:pos="9412"/>
        <w:tab w:val="right" w:pos="9072"/>
      </w:tabs>
    </w:pPr>
    <w:r>
      <w:t xml:space="preserve">Brugertestvejledning til gennemførelse af den standardiserede fællesoffentlige brugertest· maj 2015 </w:t>
    </w:r>
    <w:r>
      <w:tab/>
    </w:r>
    <w:r>
      <w:fldChar w:fldCharType="begin"/>
    </w:r>
    <w:r>
      <w:instrText>PAGE   \* MERGEFORMAT</w:instrText>
    </w:r>
    <w:r>
      <w:fldChar w:fldCharType="separate"/>
    </w:r>
    <w:r w:rsidR="00F972C8">
      <w:rPr>
        <w:noProof/>
      </w:rPr>
      <w:t>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72" w:rsidRDefault="00AC0072" w:rsidP="008D2D7B">
    <w:pPr>
      <w:pStyle w:val="Sidefod"/>
      <w:pBdr>
        <w:top w:val="single" w:sz="2" w:space="16" w:color="auto"/>
      </w:pBdr>
    </w:pPr>
    <w:r>
      <w:rPr>
        <w:noProof/>
      </w:rPr>
      <mc:AlternateContent>
        <mc:Choice Requires="wps">
          <w:drawing>
            <wp:anchor distT="0" distB="0" distL="114300" distR="114300" simplePos="0" relativeHeight="251656704" behindDoc="0" locked="0" layoutInCell="1" allowOverlap="1" wp14:anchorId="1FD627FF" wp14:editId="75C91D94">
              <wp:simplePos x="0" y="0"/>
              <wp:positionH relativeFrom="page">
                <wp:posOffset>6934200</wp:posOffset>
              </wp:positionH>
              <wp:positionV relativeFrom="page">
                <wp:posOffset>10239375</wp:posOffset>
              </wp:positionV>
              <wp:extent cx="457200" cy="22860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072" w:rsidRDefault="00AC0072" w:rsidP="00355A45">
                          <w:pPr>
                            <w:jc w:val="cente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33" type="#_x0000_t202" style="position:absolute;margin-left:546pt;margin-top:806.25pt;width:36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cBqg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" filled="f" stroked="f">
              <v:textbox inset="0,0,0,0">
                <w:txbxContent>
                  <w:p w:rsidR="00656AF5" w:rsidRDefault="00656AF5" w:rsidP="00355A45">
                    <w:pPr>
                      <w:jc w:val="cente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txbxContent>
              </v:textbox>
              <w10:wrap anchorx="page" anchory="page"/>
            </v:shape>
          </w:pict>
        </mc:Fallback>
      </mc:AlternateContent>
    </w:r>
    <w:r w:rsidRPr="00CB42DE">
      <w:rPr>
        <w:rStyle w:val="Sidetal"/>
      </w:rPr>
      <w:tab/>
    </w:r>
    <w:r>
      <w:rPr>
        <w:rStyle w:val="Sidetal"/>
      </w:rPr>
      <w:fldChar w:fldCharType="begin"/>
    </w:r>
    <w:r w:rsidRPr="00CB42DE">
      <w:rPr>
        <w:rStyle w:val="Sidetal"/>
      </w:rPr>
      <w:instrText>STYLEREF "Kolofon Titel"</w:instrText>
    </w:r>
    <w:r>
      <w:rPr>
        <w:rStyle w:val="Sidetal"/>
      </w:rPr>
      <w:fldChar w:fldCharType="separate"/>
    </w:r>
    <w:r>
      <w:rPr>
        <w:rStyle w:val="Sidetal"/>
        <w:b/>
        <w:bCs/>
        <w:noProof/>
      </w:rPr>
      <w:t>Fejl! Ingen tekst med den anførte typografi i dokumentet.</w:t>
    </w:r>
    <w:r>
      <w:rPr>
        <w:rStyle w:val="Sidetal"/>
      </w:rPr>
      <w:fldChar w:fldCharType="end"/>
    </w:r>
    <w:r w:rsidRPr="004504A9">
      <w:rPr>
        <w:rStyle w:val="Sidetal"/>
      </w:rPr>
      <w:t xml:space="preserve"> </w:t>
    </w:r>
    <w:r w:rsidRPr="00386269">
      <w:rPr>
        <w:rStyle w:val="Sidetal"/>
      </w:rPr>
      <w:t>·</w:t>
    </w:r>
    <w:r>
      <w:rPr>
        <w:rStyle w:val="Sidetal"/>
      </w:rPr>
      <w:t xml:space="preserve"> </w:t>
    </w:r>
    <w:r>
      <w:rPr>
        <w:rStyle w:val="Sidetal"/>
      </w:rPr>
      <w:fldChar w:fldCharType="begin"/>
    </w:r>
    <w:r>
      <w:rPr>
        <w:rStyle w:val="Sidetal"/>
      </w:rPr>
      <w:instrText>STYLEREF "Kolofon Dato"</w:instrText>
    </w:r>
    <w:r>
      <w:rPr>
        <w:rStyle w:val="Sidetal"/>
      </w:rPr>
      <w:fldChar w:fldCharType="separate"/>
    </w:r>
    <w:r>
      <w:rPr>
        <w:rStyle w:val="Sidetal"/>
        <w:b/>
        <w:bCs/>
        <w:noProof/>
      </w:rPr>
      <w:t>Fejl! Ingen tekst med den anførte typografi i dokumentet.</w:t>
    </w:r>
    <w:r>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DE" w:rsidRPr="00003655" w:rsidRDefault="00696FDE" w:rsidP="00003655">
      <w:pPr>
        <w:pStyle w:val="FootnoteSeperator"/>
      </w:pPr>
    </w:p>
  </w:footnote>
  <w:footnote w:type="continuationSeparator" w:id="0">
    <w:p w:rsidR="00696FDE" w:rsidRDefault="00696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78"/>
      <w:gridCol w:w="6153"/>
    </w:tblGrid>
    <w:tr w:rsidR="00AC0072" w:rsidTr="006453C6">
      <w:trPr>
        <w:trHeight w:val="170"/>
      </w:trPr>
      <w:tc>
        <w:tcPr>
          <w:tcW w:w="878" w:type="dxa"/>
        </w:tcPr>
        <w:p w:rsidR="00AC0072" w:rsidRDefault="00AC0072" w:rsidP="004E52EA">
          <w:pPr>
            <w:pStyle w:val="Kapitelnr"/>
          </w:pPr>
        </w:p>
      </w:tc>
      <w:tc>
        <w:tcPr>
          <w:tcW w:w="6153" w:type="dxa"/>
        </w:tcPr>
        <w:p w:rsidR="00AC0072" w:rsidRDefault="00AC0072" w:rsidP="00CE3212">
          <w:pPr>
            <w:pStyle w:val="Sidehoved"/>
            <w:tabs>
              <w:tab w:val="right" w:pos="9295"/>
            </w:tabs>
            <w:jc w:val="right"/>
            <w:rPr>
              <w:b/>
            </w:rPr>
          </w:pPr>
        </w:p>
      </w:tc>
    </w:tr>
  </w:tbl>
  <w:p w:rsidR="00AC0072" w:rsidRDefault="00AC0072" w:rsidP="004E7062">
    <w:pPr>
      <w:pStyle w:val="Sidehoved"/>
      <w:tabs>
        <w:tab w:val="clear" w:pos="9412"/>
        <w:tab w:val="left" w:pos="4200"/>
      </w:tabs>
    </w:pPr>
    <w:bookmarkStart w:id="38" w:name="SD_PubChapter"/>
    <w:bookmarkEnd w:id="38"/>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78"/>
      <w:gridCol w:w="6153"/>
    </w:tblGrid>
    <w:tr w:rsidR="00AC0072" w:rsidTr="00216110">
      <w:trPr>
        <w:trHeight w:val="170"/>
      </w:trPr>
      <w:tc>
        <w:tcPr>
          <w:tcW w:w="1176" w:type="dxa"/>
        </w:tcPr>
        <w:p w:rsidR="00AC0072" w:rsidRDefault="00AC0072" w:rsidP="00537770">
          <w:pPr>
            <w:pStyle w:val="Kapitelnr"/>
          </w:pPr>
        </w:p>
      </w:tc>
      <w:tc>
        <w:tcPr>
          <w:tcW w:w="8287" w:type="dxa"/>
        </w:tcPr>
        <w:p w:rsidR="00AC0072" w:rsidRDefault="00AC0072" w:rsidP="00CE3212">
          <w:pPr>
            <w:pStyle w:val="Sidehoved"/>
            <w:tabs>
              <w:tab w:val="right" w:pos="9295"/>
            </w:tabs>
            <w:jc w:val="right"/>
            <w:rPr>
              <w:b/>
            </w:rPr>
          </w:pPr>
        </w:p>
      </w:tc>
    </w:tr>
  </w:tbl>
  <w:p w:rsidR="00AC0072" w:rsidRDefault="00AC00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76"/>
      <w:gridCol w:w="8287"/>
    </w:tblGrid>
    <w:tr w:rsidR="00AC0072" w:rsidTr="00AD1684">
      <w:trPr>
        <w:trHeight w:val="170"/>
      </w:trPr>
      <w:tc>
        <w:tcPr>
          <w:tcW w:w="1176" w:type="dxa"/>
        </w:tcPr>
        <w:p w:rsidR="00AC0072" w:rsidRDefault="00AC0072" w:rsidP="00AD1684">
          <w:pPr>
            <w:pStyle w:val="Kapitelnr"/>
          </w:pPr>
          <w:r>
            <w:t xml:space="preserve">Kapitel </w:t>
          </w:r>
          <w:r>
            <w:fldChar w:fldCharType="begin"/>
          </w:r>
          <w:r>
            <w:instrText>STYLEREF "1" \n</w:instrText>
          </w:r>
          <w:r>
            <w:fldChar w:fldCharType="separate"/>
          </w:r>
          <w:r>
            <w:rPr>
              <w:noProof/>
            </w:rPr>
            <w:t>1</w:t>
          </w:r>
          <w:r>
            <w:fldChar w:fldCharType="end"/>
          </w:r>
        </w:p>
      </w:tc>
      <w:tc>
        <w:tcPr>
          <w:tcW w:w="8287" w:type="dxa"/>
        </w:tcPr>
        <w:p w:rsidR="00AC0072" w:rsidRDefault="00AC0072" w:rsidP="00AD1684">
          <w:pPr>
            <w:pStyle w:val="Sidehoved"/>
            <w:tabs>
              <w:tab w:val="right" w:pos="9295"/>
            </w:tabs>
            <w:jc w:val="right"/>
            <w:rPr>
              <w:b/>
            </w:rPr>
          </w:pPr>
          <w:r>
            <w:fldChar w:fldCharType="begin"/>
          </w:r>
          <w:r>
            <w:instrText xml:space="preserve"> IF </w:instrText>
          </w:r>
          <w:r>
            <w:fldChar w:fldCharType="begin"/>
          </w:r>
          <w:r>
            <w:instrText>STYLEREF "KapitelID"</w:instrText>
          </w:r>
          <w:r>
            <w:fldChar w:fldCharType="end"/>
          </w:r>
          <w:r>
            <w:instrText xml:space="preserve">="Nyt kapitel" ""  </w:instrText>
          </w:r>
          <w:fldSimple w:instr=" STYLEREF &quot;1&quot; ">
            <w:r>
              <w:rPr>
                <w:noProof/>
              </w:rPr>
              <w:instrText>Forord</w:instrText>
            </w:r>
          </w:fldSimple>
          <w:r>
            <w:fldChar w:fldCharType="separate"/>
          </w:r>
          <w:r>
            <w:rPr>
              <w:noProof/>
            </w:rPr>
            <w:t>Forord</w:t>
          </w:r>
          <w:r>
            <w:fldChar w:fldCharType="end"/>
          </w:r>
          <w:r>
            <w:t xml:space="preserve"> </w:t>
          </w:r>
        </w:p>
      </w:tc>
    </w:tr>
  </w:tbl>
  <w:p w:rsidR="00AC0072" w:rsidRPr="00767778" w:rsidRDefault="00AC0072" w:rsidP="0062423B">
    <w:pPr>
      <w:pStyle w:val="Sidehoved"/>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9"/>
    <w:multiLevelType w:val="singleLevel"/>
    <w:tmpl w:val="B4105A78"/>
    <w:lvl w:ilvl="0">
      <w:start w:val="1"/>
      <w:numFmt w:val="bullet"/>
      <w:lvlText w:val=""/>
      <w:lvlJc w:val="left"/>
      <w:pPr>
        <w:tabs>
          <w:tab w:val="num" w:pos="360"/>
        </w:tabs>
        <w:ind w:left="360" w:hanging="360"/>
      </w:pPr>
      <w:rPr>
        <w:rFonts w:ascii="Symbol" w:hAnsi="Symbol" w:hint="default"/>
      </w:rPr>
    </w:lvl>
  </w:abstractNum>
  <w:abstractNum w:abstractNumId="9">
    <w:nsid w:val="001967AA"/>
    <w:multiLevelType w:val="multilevel"/>
    <w:tmpl w:val="6D56F90E"/>
    <w:styleLink w:val="List1"/>
    <w:lvl w:ilvl="0">
      <w:numFmt w:val="bullet"/>
      <w:lvlText w:val="‣"/>
      <w:lvlJc w:val="left"/>
      <w:rPr>
        <w:b/>
        <w:bCs/>
        <w:position w:val="0"/>
      </w:rPr>
    </w:lvl>
    <w:lvl w:ilvl="1">
      <w:start w:val="1"/>
      <w:numFmt w:val="bullet"/>
      <w:lvlText w:val="‣"/>
      <w:lvlJc w:val="left"/>
      <w:pPr>
        <w:tabs>
          <w:tab w:val="num" w:pos="-1"/>
        </w:tabs>
        <w:ind w:left="-1"/>
      </w:pPr>
      <w:rPr>
        <w:b/>
        <w:bCs/>
        <w:position w:val="0"/>
      </w:rPr>
    </w:lvl>
    <w:lvl w:ilvl="2">
      <w:start w:val="1"/>
      <w:numFmt w:val="bullet"/>
      <w:lvlText w:val="‣"/>
      <w:lvlJc w:val="left"/>
      <w:pPr>
        <w:tabs>
          <w:tab w:val="num" w:pos="-1"/>
        </w:tabs>
        <w:ind w:left="-1"/>
      </w:pPr>
      <w:rPr>
        <w:b/>
        <w:bCs/>
        <w:position w:val="0"/>
      </w:rPr>
    </w:lvl>
    <w:lvl w:ilvl="3">
      <w:start w:val="1"/>
      <w:numFmt w:val="bullet"/>
      <w:lvlText w:val="‣"/>
      <w:lvlJc w:val="left"/>
      <w:pPr>
        <w:tabs>
          <w:tab w:val="num" w:pos="-1"/>
        </w:tabs>
        <w:ind w:left="-1"/>
      </w:pPr>
      <w:rPr>
        <w:b/>
        <w:bCs/>
        <w:position w:val="0"/>
      </w:rPr>
    </w:lvl>
    <w:lvl w:ilvl="4">
      <w:start w:val="1"/>
      <w:numFmt w:val="bullet"/>
      <w:lvlText w:val="‣"/>
      <w:lvlJc w:val="left"/>
      <w:pPr>
        <w:tabs>
          <w:tab w:val="num" w:pos="-1"/>
        </w:tabs>
        <w:ind w:left="-1"/>
      </w:pPr>
      <w:rPr>
        <w:b/>
        <w:bCs/>
        <w:position w:val="0"/>
      </w:rPr>
    </w:lvl>
    <w:lvl w:ilvl="5">
      <w:start w:val="1"/>
      <w:numFmt w:val="bullet"/>
      <w:lvlText w:val="‣"/>
      <w:lvlJc w:val="left"/>
      <w:pPr>
        <w:tabs>
          <w:tab w:val="num" w:pos="-1"/>
        </w:tabs>
        <w:ind w:left="-1"/>
      </w:pPr>
      <w:rPr>
        <w:b/>
        <w:bCs/>
        <w:position w:val="0"/>
      </w:rPr>
    </w:lvl>
    <w:lvl w:ilvl="6">
      <w:start w:val="1"/>
      <w:numFmt w:val="bullet"/>
      <w:lvlText w:val="‣"/>
      <w:lvlJc w:val="left"/>
      <w:pPr>
        <w:tabs>
          <w:tab w:val="num" w:pos="-1"/>
        </w:tabs>
        <w:ind w:left="-1"/>
      </w:pPr>
      <w:rPr>
        <w:b/>
        <w:bCs/>
        <w:position w:val="0"/>
      </w:rPr>
    </w:lvl>
    <w:lvl w:ilvl="7">
      <w:start w:val="1"/>
      <w:numFmt w:val="bullet"/>
      <w:lvlText w:val="‣"/>
      <w:lvlJc w:val="left"/>
      <w:pPr>
        <w:tabs>
          <w:tab w:val="num" w:pos="-1"/>
        </w:tabs>
        <w:ind w:left="-1"/>
      </w:pPr>
      <w:rPr>
        <w:b/>
        <w:bCs/>
        <w:position w:val="0"/>
      </w:rPr>
    </w:lvl>
    <w:lvl w:ilvl="8">
      <w:start w:val="1"/>
      <w:numFmt w:val="bullet"/>
      <w:lvlText w:val="‣"/>
      <w:lvlJc w:val="left"/>
      <w:pPr>
        <w:tabs>
          <w:tab w:val="num" w:pos="-1"/>
        </w:tabs>
        <w:ind w:left="-1"/>
      </w:pPr>
      <w:rPr>
        <w:b/>
        <w:bCs/>
        <w:position w:val="0"/>
      </w:rPr>
    </w:lvl>
  </w:abstractNum>
  <w:abstractNum w:abstractNumId="10">
    <w:nsid w:val="04501D06"/>
    <w:multiLevelType w:val="hybridMultilevel"/>
    <w:tmpl w:val="31F01F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2">
    <w:nsid w:val="060A58D6"/>
    <w:multiLevelType w:val="multilevel"/>
    <w:tmpl w:val="9788BEBE"/>
    <w:styleLink w:val="Opstilling5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3">
    <w:nsid w:val="0A384933"/>
    <w:multiLevelType w:val="hybridMultilevel"/>
    <w:tmpl w:val="B024F2B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0B7B1B01"/>
    <w:multiLevelType w:val="hybridMultilevel"/>
    <w:tmpl w:val="5A7CDA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2755109"/>
    <w:multiLevelType w:val="hybridMultilevel"/>
    <w:tmpl w:val="1D56B4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15173D0E"/>
    <w:multiLevelType w:val="hybridMultilevel"/>
    <w:tmpl w:val="1D6C33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16863C0A"/>
    <w:multiLevelType w:val="hybridMultilevel"/>
    <w:tmpl w:val="28C0CF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CE66C88"/>
    <w:multiLevelType w:val="multilevel"/>
    <w:tmpl w:val="7BAAA63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0">
    <w:nsid w:val="25210AAD"/>
    <w:multiLevelType w:val="multilevel"/>
    <w:tmpl w:val="833610F0"/>
    <w:styleLink w:val="Opstilling41"/>
    <w:lvl w:ilvl="0">
      <w:numFmt w:val="bullet"/>
      <w:lvlText w:val="‣"/>
      <w:lvlJc w:val="left"/>
      <w:rPr>
        <w:position w:val="0"/>
        <w:u w:val="none"/>
      </w:rPr>
    </w:lvl>
    <w:lvl w:ilvl="1">
      <w:start w:val="1"/>
      <w:numFmt w:val="bullet"/>
      <w:lvlText w:val="‣"/>
      <w:lvlJc w:val="left"/>
      <w:pPr>
        <w:tabs>
          <w:tab w:val="num" w:pos="-1"/>
        </w:tabs>
        <w:ind w:left="-1"/>
      </w:pPr>
      <w:rPr>
        <w:position w:val="0"/>
        <w:u w:val="single"/>
      </w:rPr>
    </w:lvl>
    <w:lvl w:ilvl="2">
      <w:start w:val="1"/>
      <w:numFmt w:val="bullet"/>
      <w:lvlText w:val="‣"/>
      <w:lvlJc w:val="left"/>
      <w:pPr>
        <w:tabs>
          <w:tab w:val="num" w:pos="-1"/>
        </w:tabs>
        <w:ind w:left="-1"/>
      </w:pPr>
      <w:rPr>
        <w:position w:val="0"/>
        <w:u w:val="single"/>
      </w:rPr>
    </w:lvl>
    <w:lvl w:ilvl="3">
      <w:start w:val="1"/>
      <w:numFmt w:val="bullet"/>
      <w:lvlText w:val="‣"/>
      <w:lvlJc w:val="left"/>
      <w:pPr>
        <w:tabs>
          <w:tab w:val="num" w:pos="-1"/>
        </w:tabs>
        <w:ind w:left="-1"/>
      </w:pPr>
      <w:rPr>
        <w:position w:val="0"/>
        <w:u w:val="single"/>
      </w:rPr>
    </w:lvl>
    <w:lvl w:ilvl="4">
      <w:start w:val="1"/>
      <w:numFmt w:val="bullet"/>
      <w:lvlText w:val="‣"/>
      <w:lvlJc w:val="left"/>
      <w:pPr>
        <w:tabs>
          <w:tab w:val="num" w:pos="-1"/>
        </w:tabs>
        <w:ind w:left="-1"/>
      </w:pPr>
      <w:rPr>
        <w:position w:val="0"/>
        <w:u w:val="single"/>
      </w:rPr>
    </w:lvl>
    <w:lvl w:ilvl="5">
      <w:start w:val="1"/>
      <w:numFmt w:val="bullet"/>
      <w:lvlText w:val="‣"/>
      <w:lvlJc w:val="left"/>
      <w:pPr>
        <w:tabs>
          <w:tab w:val="num" w:pos="-1"/>
        </w:tabs>
        <w:ind w:left="-1"/>
      </w:pPr>
      <w:rPr>
        <w:position w:val="0"/>
        <w:u w:val="single"/>
      </w:rPr>
    </w:lvl>
    <w:lvl w:ilvl="6">
      <w:start w:val="1"/>
      <w:numFmt w:val="bullet"/>
      <w:lvlText w:val="‣"/>
      <w:lvlJc w:val="left"/>
      <w:pPr>
        <w:tabs>
          <w:tab w:val="num" w:pos="-1"/>
        </w:tabs>
        <w:ind w:left="-1"/>
      </w:pPr>
      <w:rPr>
        <w:position w:val="0"/>
        <w:u w:val="single"/>
      </w:rPr>
    </w:lvl>
    <w:lvl w:ilvl="7">
      <w:start w:val="1"/>
      <w:numFmt w:val="bullet"/>
      <w:lvlText w:val="‣"/>
      <w:lvlJc w:val="left"/>
      <w:pPr>
        <w:tabs>
          <w:tab w:val="num" w:pos="-1"/>
        </w:tabs>
        <w:ind w:left="-1"/>
      </w:pPr>
      <w:rPr>
        <w:position w:val="0"/>
        <w:u w:val="single"/>
      </w:rPr>
    </w:lvl>
    <w:lvl w:ilvl="8">
      <w:start w:val="1"/>
      <w:numFmt w:val="bullet"/>
      <w:lvlText w:val="‣"/>
      <w:lvlJc w:val="left"/>
      <w:pPr>
        <w:tabs>
          <w:tab w:val="num" w:pos="-1"/>
        </w:tabs>
        <w:ind w:left="-1"/>
      </w:pPr>
      <w:rPr>
        <w:position w:val="0"/>
        <w:u w:val="single"/>
      </w:rPr>
    </w:lvl>
  </w:abstractNum>
  <w:abstractNum w:abstractNumId="21">
    <w:nsid w:val="2A6C32DC"/>
    <w:multiLevelType w:val="hybridMultilevel"/>
    <w:tmpl w:val="BBCE7B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2D9D2666"/>
    <w:multiLevelType w:val="hybridMultilevel"/>
    <w:tmpl w:val="B4C8C9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5C92201"/>
    <w:multiLevelType w:val="multilevel"/>
    <w:tmpl w:val="9078CC90"/>
    <w:styleLink w:val="List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4">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3AA2245C"/>
    <w:multiLevelType w:val="hybridMultilevel"/>
    <w:tmpl w:val="4D8A08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3AF91BDB"/>
    <w:multiLevelType w:val="hybridMultilevel"/>
    <w:tmpl w:val="C3484B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3F362C77"/>
    <w:multiLevelType w:val="hybridMultilevel"/>
    <w:tmpl w:val="34805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3AD75D3"/>
    <w:multiLevelType w:val="hybridMultilevel"/>
    <w:tmpl w:val="FC7A8D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47ED046A"/>
    <w:multiLevelType w:val="hybridMultilevel"/>
    <w:tmpl w:val="FAD8BB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4AD8017A"/>
    <w:multiLevelType w:val="hybridMultilevel"/>
    <w:tmpl w:val="C7B2AB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nsid w:val="4DEE596A"/>
    <w:multiLevelType w:val="multilevel"/>
    <w:tmpl w:val="16A89162"/>
    <w:styleLink w:val="Opstilling21"/>
    <w:lvl w:ilvl="0">
      <w:numFmt w:val="bullet"/>
      <w:lvlText w:val="‣"/>
      <w:lvlJc w:val="left"/>
      <w:rPr>
        <w:b/>
        <w:bCs/>
        <w:position w:val="0"/>
      </w:rPr>
    </w:lvl>
    <w:lvl w:ilvl="1">
      <w:start w:val="1"/>
      <w:numFmt w:val="bullet"/>
      <w:lvlText w:val="‣"/>
      <w:lvlJc w:val="left"/>
      <w:pPr>
        <w:tabs>
          <w:tab w:val="num" w:pos="-1"/>
        </w:tabs>
        <w:ind w:left="-1"/>
      </w:pPr>
      <w:rPr>
        <w:b/>
        <w:bCs/>
        <w:position w:val="0"/>
      </w:rPr>
    </w:lvl>
    <w:lvl w:ilvl="2">
      <w:start w:val="1"/>
      <w:numFmt w:val="bullet"/>
      <w:lvlText w:val="‣"/>
      <w:lvlJc w:val="left"/>
      <w:pPr>
        <w:tabs>
          <w:tab w:val="num" w:pos="-1"/>
        </w:tabs>
        <w:ind w:left="-1"/>
      </w:pPr>
      <w:rPr>
        <w:b/>
        <w:bCs/>
        <w:position w:val="0"/>
      </w:rPr>
    </w:lvl>
    <w:lvl w:ilvl="3">
      <w:start w:val="1"/>
      <w:numFmt w:val="bullet"/>
      <w:lvlText w:val="‣"/>
      <w:lvlJc w:val="left"/>
      <w:pPr>
        <w:tabs>
          <w:tab w:val="num" w:pos="-1"/>
        </w:tabs>
        <w:ind w:left="-1"/>
      </w:pPr>
      <w:rPr>
        <w:b/>
        <w:bCs/>
        <w:position w:val="0"/>
      </w:rPr>
    </w:lvl>
    <w:lvl w:ilvl="4">
      <w:start w:val="1"/>
      <w:numFmt w:val="bullet"/>
      <w:lvlText w:val="‣"/>
      <w:lvlJc w:val="left"/>
      <w:pPr>
        <w:tabs>
          <w:tab w:val="num" w:pos="-1"/>
        </w:tabs>
        <w:ind w:left="-1"/>
      </w:pPr>
      <w:rPr>
        <w:b/>
        <w:bCs/>
        <w:position w:val="0"/>
      </w:rPr>
    </w:lvl>
    <w:lvl w:ilvl="5">
      <w:start w:val="1"/>
      <w:numFmt w:val="bullet"/>
      <w:lvlText w:val="‣"/>
      <w:lvlJc w:val="left"/>
      <w:pPr>
        <w:tabs>
          <w:tab w:val="num" w:pos="-1"/>
        </w:tabs>
        <w:ind w:left="-1"/>
      </w:pPr>
      <w:rPr>
        <w:b/>
        <w:bCs/>
        <w:position w:val="0"/>
      </w:rPr>
    </w:lvl>
    <w:lvl w:ilvl="6">
      <w:start w:val="1"/>
      <w:numFmt w:val="bullet"/>
      <w:lvlText w:val="‣"/>
      <w:lvlJc w:val="left"/>
      <w:pPr>
        <w:tabs>
          <w:tab w:val="num" w:pos="-1"/>
        </w:tabs>
        <w:ind w:left="-1"/>
      </w:pPr>
      <w:rPr>
        <w:b/>
        <w:bCs/>
        <w:position w:val="0"/>
      </w:rPr>
    </w:lvl>
    <w:lvl w:ilvl="7">
      <w:start w:val="1"/>
      <w:numFmt w:val="bullet"/>
      <w:lvlText w:val="‣"/>
      <w:lvlJc w:val="left"/>
      <w:pPr>
        <w:tabs>
          <w:tab w:val="num" w:pos="-1"/>
        </w:tabs>
        <w:ind w:left="-1"/>
      </w:pPr>
      <w:rPr>
        <w:b/>
        <w:bCs/>
        <w:position w:val="0"/>
      </w:rPr>
    </w:lvl>
    <w:lvl w:ilvl="8">
      <w:start w:val="1"/>
      <w:numFmt w:val="bullet"/>
      <w:lvlText w:val="‣"/>
      <w:lvlJc w:val="left"/>
      <w:pPr>
        <w:tabs>
          <w:tab w:val="num" w:pos="-1"/>
        </w:tabs>
        <w:ind w:left="-1"/>
      </w:pPr>
      <w:rPr>
        <w:b/>
        <w:bCs/>
        <w:position w:val="0"/>
      </w:rPr>
    </w:lvl>
  </w:abstractNum>
  <w:abstractNum w:abstractNumId="33">
    <w:nsid w:val="566475F7"/>
    <w:multiLevelType w:val="hybridMultilevel"/>
    <w:tmpl w:val="983498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89F26E9"/>
    <w:multiLevelType w:val="hybridMultilevel"/>
    <w:tmpl w:val="F072E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5A096087"/>
    <w:multiLevelType w:val="hybridMultilevel"/>
    <w:tmpl w:val="E4BA34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37">
    <w:nsid w:val="5EE95851"/>
    <w:multiLevelType w:val="hybridMultilevel"/>
    <w:tmpl w:val="D3AE63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6053193E"/>
    <w:multiLevelType w:val="multilevel"/>
    <w:tmpl w:val="5E1A7B26"/>
    <w:lvl w:ilvl="0">
      <w:start w:val="1"/>
      <w:numFmt w:val="decimal"/>
      <w:pStyle w:val="Opstilling-talellerbogst"/>
      <w:lvlText w:val="%1."/>
      <w:lvlJc w:val="left"/>
      <w:pPr>
        <w:ind w:left="255" w:hanging="255"/>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ind w:left="1588" w:hanging="737"/>
      </w:pPr>
      <w:rPr>
        <w:rFonts w:hint="default"/>
      </w:rPr>
    </w:lvl>
    <w:lvl w:ilvl="3">
      <w:start w:val="1"/>
      <w:numFmt w:val="decimal"/>
      <w:lvlText w:val="%1.%2.%3.%4."/>
      <w:lvlJc w:val="left"/>
      <w:pPr>
        <w:ind w:left="2438" w:hanging="850"/>
      </w:pPr>
      <w:rPr>
        <w:rFonts w:hint="default"/>
      </w:rPr>
    </w:lvl>
    <w:lvl w:ilvl="4">
      <w:start w:val="1"/>
      <w:numFmt w:val="decimal"/>
      <w:lvlText w:val="%1.%2.%3.%4.%5."/>
      <w:lvlJc w:val="left"/>
      <w:pPr>
        <w:tabs>
          <w:tab w:val="num" w:pos="2438"/>
        </w:tabs>
        <w:ind w:left="3402" w:hanging="964"/>
      </w:pPr>
      <w:rPr>
        <w:rFonts w:hint="default"/>
      </w:rPr>
    </w:lvl>
    <w:lvl w:ilvl="5">
      <w:start w:val="1"/>
      <w:numFmt w:val="decimal"/>
      <w:lvlText w:val="%1.%2.%3.%4.%5.%6."/>
      <w:lvlJc w:val="left"/>
      <w:pPr>
        <w:ind w:left="3402" w:hanging="964"/>
      </w:pPr>
      <w:rPr>
        <w:rFonts w:hint="default"/>
      </w:rPr>
    </w:lvl>
    <w:lvl w:ilvl="6">
      <w:start w:val="1"/>
      <w:numFmt w:val="decimal"/>
      <w:lvlText w:val="%1.%2.%3.%4.%5.%6.%7."/>
      <w:lvlJc w:val="left"/>
      <w:pPr>
        <w:ind w:left="3402" w:hanging="964"/>
      </w:pPr>
      <w:rPr>
        <w:rFonts w:hint="default"/>
      </w:rPr>
    </w:lvl>
    <w:lvl w:ilvl="7">
      <w:start w:val="1"/>
      <w:numFmt w:val="decimal"/>
      <w:lvlText w:val="%1.%2.%3.%4.%5.%6.%7.%8."/>
      <w:lvlJc w:val="left"/>
      <w:pPr>
        <w:ind w:left="3402" w:hanging="964"/>
      </w:pPr>
      <w:rPr>
        <w:rFonts w:hint="default"/>
      </w:rPr>
    </w:lvl>
    <w:lvl w:ilvl="8">
      <w:start w:val="1"/>
      <w:numFmt w:val="decimal"/>
      <w:lvlText w:val="%1.%2.%3.%4.%5.%6.%7.%8.%9."/>
      <w:lvlJc w:val="left"/>
      <w:pPr>
        <w:ind w:left="3402" w:hanging="964"/>
      </w:pPr>
      <w:rPr>
        <w:rFonts w:hint="default"/>
      </w:rPr>
    </w:lvl>
  </w:abstractNum>
  <w:abstractNum w:abstractNumId="39">
    <w:nsid w:val="66523475"/>
    <w:multiLevelType w:val="hybridMultilevel"/>
    <w:tmpl w:val="4E2A0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688E55FC"/>
    <w:multiLevelType w:val="multilevel"/>
    <w:tmpl w:val="747053C8"/>
    <w:lvl w:ilvl="0">
      <w:start w:val="1"/>
      <w:numFmt w:val="decimal"/>
      <w:pStyle w:val="Overskrift1"/>
      <w:suff w:val="space"/>
      <w:lvlText w:val="%1."/>
      <w:lvlJc w:val="left"/>
      <w:pPr>
        <w:ind w:left="4537" w:firstLine="0"/>
      </w:pPr>
      <w:rPr>
        <w:rFonts w:hint="default"/>
        <w:color w:val="auto"/>
      </w:rPr>
    </w:lvl>
    <w:lvl w:ilvl="1">
      <w:start w:val="1"/>
      <w:numFmt w:val="decimal"/>
      <w:pStyle w:val="Overskrift2"/>
      <w:suff w:val="space"/>
      <w:lvlText w:val="%1.%2"/>
      <w:lvlJc w:val="left"/>
      <w:pPr>
        <w:ind w:left="0" w:firstLine="0"/>
      </w:pPr>
      <w:rPr>
        <w:rFonts w:hint="default"/>
        <w:color w:val="auto"/>
      </w:rPr>
    </w:lvl>
    <w:lvl w:ilvl="2">
      <w:start w:val="1"/>
      <w:numFmt w:val="decimal"/>
      <w:suff w:val="space"/>
      <w:lvlText w:val="%1.%2.%3"/>
      <w:lvlJc w:val="left"/>
      <w:pPr>
        <w:ind w:left="851" w:hanging="851"/>
      </w:pPr>
      <w:rPr>
        <w:rFonts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567"/>
        </w:tabs>
        <w:ind w:left="567" w:firstLine="0"/>
      </w:pPr>
      <w:rPr>
        <w:rFonts w:hint="default"/>
      </w:rPr>
    </w:lvl>
    <w:lvl w:ilvl="5">
      <w:start w:val="1"/>
      <w:numFmt w:val="none"/>
      <w:pStyle w:val="Overskrift6"/>
      <w:lvlText w:val=""/>
      <w:lvlJc w:val="left"/>
      <w:pPr>
        <w:tabs>
          <w:tab w:val="num" w:pos="567"/>
        </w:tabs>
        <w:ind w:left="567" w:firstLine="0"/>
      </w:pPr>
      <w:rPr>
        <w:rFonts w:hint="default"/>
      </w:rPr>
    </w:lvl>
    <w:lvl w:ilvl="6">
      <w:start w:val="1"/>
      <w:numFmt w:val="none"/>
      <w:pStyle w:val="Overskrift7"/>
      <w:lvlText w:val=""/>
      <w:lvlJc w:val="left"/>
      <w:pPr>
        <w:tabs>
          <w:tab w:val="num" w:pos="567"/>
        </w:tabs>
        <w:ind w:left="567" w:firstLine="0"/>
      </w:pPr>
      <w:rPr>
        <w:rFonts w:hint="default"/>
      </w:rPr>
    </w:lvl>
    <w:lvl w:ilvl="7">
      <w:start w:val="1"/>
      <w:numFmt w:val="none"/>
      <w:pStyle w:val="Overskrift8"/>
      <w:lvlText w:val=""/>
      <w:lvlJc w:val="left"/>
      <w:pPr>
        <w:tabs>
          <w:tab w:val="num" w:pos="567"/>
        </w:tabs>
        <w:ind w:left="567" w:firstLine="0"/>
      </w:pPr>
      <w:rPr>
        <w:rFonts w:hint="default"/>
      </w:rPr>
    </w:lvl>
    <w:lvl w:ilvl="8">
      <w:start w:val="1"/>
      <w:numFmt w:val="none"/>
      <w:pStyle w:val="Overskrift9"/>
      <w:lvlText w:val=""/>
      <w:lvlJc w:val="left"/>
      <w:pPr>
        <w:tabs>
          <w:tab w:val="num" w:pos="567"/>
        </w:tabs>
        <w:ind w:left="567" w:firstLine="0"/>
      </w:pPr>
      <w:rPr>
        <w:rFonts w:hint="default"/>
      </w:rPr>
    </w:lvl>
  </w:abstractNum>
  <w:abstractNum w:abstractNumId="41">
    <w:nsid w:val="6ACB3B03"/>
    <w:multiLevelType w:val="multilevel"/>
    <w:tmpl w:val="6A3290C6"/>
    <w:lvl w:ilvl="0">
      <w:start w:val="1"/>
      <w:numFmt w:val="bullet"/>
      <w:pStyle w:val="Normal-Punktliste"/>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42">
    <w:nsid w:val="734C7605"/>
    <w:multiLevelType w:val="multilevel"/>
    <w:tmpl w:val="681C9406"/>
    <w:lvl w:ilvl="0">
      <w:start w:val="1"/>
      <w:numFmt w:val="decimal"/>
      <w:pStyle w:val="Normal-Nummerliste"/>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43">
    <w:nsid w:val="73695862"/>
    <w:multiLevelType w:val="hybridMultilevel"/>
    <w:tmpl w:val="BB9E26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74292065"/>
    <w:multiLevelType w:val="multilevel"/>
    <w:tmpl w:val="09A8F124"/>
    <w:styleLink w:val="Opstilling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5">
    <w:nsid w:val="777230CE"/>
    <w:multiLevelType w:val="hybridMultilevel"/>
    <w:tmpl w:val="1996ED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799C2F47"/>
    <w:multiLevelType w:val="hybridMultilevel"/>
    <w:tmpl w:val="DBF286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4"/>
  </w:num>
  <w:num w:numId="4">
    <w:abstractNumId w:val="11"/>
  </w:num>
  <w:num w:numId="5">
    <w:abstractNumId w:val="36"/>
  </w:num>
  <w:num w:numId="6">
    <w:abstractNumId w:val="40"/>
  </w:num>
  <w:num w:numId="7">
    <w:abstractNumId w:val="7"/>
  </w:num>
  <w:num w:numId="8">
    <w:abstractNumId w:val="6"/>
  </w:num>
  <w:num w:numId="9">
    <w:abstractNumId w:val="5"/>
  </w:num>
  <w:num w:numId="10">
    <w:abstractNumId w:val="4"/>
  </w:num>
  <w:num w:numId="11">
    <w:abstractNumId w:val="19"/>
  </w:num>
  <w:num w:numId="12">
    <w:abstractNumId w:val="3"/>
  </w:num>
  <w:num w:numId="13">
    <w:abstractNumId w:val="2"/>
  </w:num>
  <w:num w:numId="14">
    <w:abstractNumId w:val="1"/>
  </w:num>
  <w:num w:numId="15">
    <w:abstractNumId w:val="0"/>
  </w:num>
  <w:num w:numId="16">
    <w:abstractNumId w:val="38"/>
  </w:num>
  <w:num w:numId="17">
    <w:abstractNumId w:val="42"/>
  </w:num>
  <w:num w:numId="18">
    <w:abstractNumId w:val="41"/>
  </w:num>
  <w:num w:numId="19">
    <w:abstractNumId w:val="11"/>
  </w:num>
  <w:num w:numId="20">
    <w:abstractNumId w:val="36"/>
  </w:num>
  <w:num w:numId="21">
    <w:abstractNumId w:val="23"/>
  </w:num>
  <w:num w:numId="22">
    <w:abstractNumId w:val="9"/>
  </w:num>
  <w:num w:numId="23">
    <w:abstractNumId w:val="32"/>
  </w:num>
  <w:num w:numId="24">
    <w:abstractNumId w:val="44"/>
  </w:num>
  <w:num w:numId="25">
    <w:abstractNumId w:val="12"/>
  </w:num>
  <w:num w:numId="26">
    <w:abstractNumId w:val="20"/>
  </w:num>
  <w:num w:numId="27">
    <w:abstractNumId w:val="34"/>
  </w:num>
  <w:num w:numId="28">
    <w:abstractNumId w:val="10"/>
  </w:num>
  <w:num w:numId="29">
    <w:abstractNumId w:val="30"/>
  </w:num>
  <w:num w:numId="30">
    <w:abstractNumId w:val="39"/>
  </w:num>
  <w:num w:numId="31">
    <w:abstractNumId w:val="14"/>
  </w:num>
  <w:num w:numId="32">
    <w:abstractNumId w:val="21"/>
  </w:num>
  <w:num w:numId="33">
    <w:abstractNumId w:val="27"/>
  </w:num>
  <w:num w:numId="34">
    <w:abstractNumId w:val="43"/>
  </w:num>
  <w:num w:numId="35">
    <w:abstractNumId w:val="29"/>
  </w:num>
  <w:num w:numId="36">
    <w:abstractNumId w:val="28"/>
  </w:num>
  <w:num w:numId="37">
    <w:abstractNumId w:val="25"/>
  </w:num>
  <w:num w:numId="38">
    <w:abstractNumId w:val="16"/>
  </w:num>
  <w:num w:numId="39">
    <w:abstractNumId w:val="22"/>
  </w:num>
  <w:num w:numId="40">
    <w:abstractNumId w:val="15"/>
  </w:num>
  <w:num w:numId="41">
    <w:abstractNumId w:val="33"/>
  </w:num>
  <w:num w:numId="42">
    <w:abstractNumId w:val="46"/>
  </w:num>
  <w:num w:numId="43">
    <w:abstractNumId w:val="26"/>
  </w:num>
  <w:num w:numId="44">
    <w:abstractNumId w:val="13"/>
  </w:num>
  <w:num w:numId="45">
    <w:abstractNumId w:val="17"/>
  </w:num>
  <w:num w:numId="46">
    <w:abstractNumId w:val="35"/>
  </w:num>
  <w:num w:numId="47">
    <w:abstractNumId w:val="45"/>
  </w:num>
  <w:num w:numId="48">
    <w:abstractNumId w:val="37"/>
  </w:num>
  <w:num w:numId="49">
    <w:abstractNumId w:val="8"/>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evenAndOddHeaders/>
  <w:characterSpacingControl w:val="doNotCompress"/>
  <w:hdrShapeDefaults>
    <o:shapedefaults v:ext="edit" spidmax="2049">
      <o:colormru v:ext="edit" colors="#bab695,#031d5c"/>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A9"/>
    <w:rsid w:val="000035B8"/>
    <w:rsid w:val="00003655"/>
    <w:rsid w:val="000042BA"/>
    <w:rsid w:val="000045BE"/>
    <w:rsid w:val="00020228"/>
    <w:rsid w:val="000207A9"/>
    <w:rsid w:val="00020954"/>
    <w:rsid w:val="000250B0"/>
    <w:rsid w:val="00030CC7"/>
    <w:rsid w:val="000342B3"/>
    <w:rsid w:val="00035827"/>
    <w:rsid w:val="000421D4"/>
    <w:rsid w:val="0004737F"/>
    <w:rsid w:val="00051A09"/>
    <w:rsid w:val="00054586"/>
    <w:rsid w:val="000578BB"/>
    <w:rsid w:val="0006149E"/>
    <w:rsid w:val="0006403A"/>
    <w:rsid w:val="00066058"/>
    <w:rsid w:val="000769DC"/>
    <w:rsid w:val="00076C75"/>
    <w:rsid w:val="00084131"/>
    <w:rsid w:val="00093DE7"/>
    <w:rsid w:val="000B0DAA"/>
    <w:rsid w:val="000B4144"/>
    <w:rsid w:val="000C0AB5"/>
    <w:rsid w:val="000C49A9"/>
    <w:rsid w:val="000D3801"/>
    <w:rsid w:val="000D6E63"/>
    <w:rsid w:val="000E3AC8"/>
    <w:rsid w:val="000E69B7"/>
    <w:rsid w:val="000F113A"/>
    <w:rsid w:val="000F212F"/>
    <w:rsid w:val="00104891"/>
    <w:rsid w:val="00104A35"/>
    <w:rsid w:val="001060D2"/>
    <w:rsid w:val="00107B13"/>
    <w:rsid w:val="00116987"/>
    <w:rsid w:val="0012489C"/>
    <w:rsid w:val="00126461"/>
    <w:rsid w:val="00126542"/>
    <w:rsid w:val="001343E4"/>
    <w:rsid w:val="00134F30"/>
    <w:rsid w:val="001471DC"/>
    <w:rsid w:val="00152055"/>
    <w:rsid w:val="001525ED"/>
    <w:rsid w:val="00153477"/>
    <w:rsid w:val="00160B84"/>
    <w:rsid w:val="0016474C"/>
    <w:rsid w:val="00173777"/>
    <w:rsid w:val="001746A1"/>
    <w:rsid w:val="00181176"/>
    <w:rsid w:val="00184AF7"/>
    <w:rsid w:val="00186F7F"/>
    <w:rsid w:val="00192501"/>
    <w:rsid w:val="00192812"/>
    <w:rsid w:val="001A3BD9"/>
    <w:rsid w:val="001A5B71"/>
    <w:rsid w:val="001A7C76"/>
    <w:rsid w:val="001B007C"/>
    <w:rsid w:val="001B35EB"/>
    <w:rsid w:val="001B4F08"/>
    <w:rsid w:val="001B79C6"/>
    <w:rsid w:val="001C434A"/>
    <w:rsid w:val="001C4BE7"/>
    <w:rsid w:val="001C5423"/>
    <w:rsid w:val="001D0091"/>
    <w:rsid w:val="001D0AC1"/>
    <w:rsid w:val="001D1BAA"/>
    <w:rsid w:val="001E690A"/>
    <w:rsid w:val="001E7942"/>
    <w:rsid w:val="001F3526"/>
    <w:rsid w:val="001F3C6A"/>
    <w:rsid w:val="001F59A2"/>
    <w:rsid w:val="001F764F"/>
    <w:rsid w:val="00210830"/>
    <w:rsid w:val="00216110"/>
    <w:rsid w:val="00216BE3"/>
    <w:rsid w:val="002171DE"/>
    <w:rsid w:val="00220C5B"/>
    <w:rsid w:val="00221A55"/>
    <w:rsid w:val="0022568B"/>
    <w:rsid w:val="002260BE"/>
    <w:rsid w:val="00226183"/>
    <w:rsid w:val="00232968"/>
    <w:rsid w:val="0024780F"/>
    <w:rsid w:val="0025534D"/>
    <w:rsid w:val="002609FB"/>
    <w:rsid w:val="00260A6A"/>
    <w:rsid w:val="00260D66"/>
    <w:rsid w:val="0026124C"/>
    <w:rsid w:val="00270A44"/>
    <w:rsid w:val="00270BA3"/>
    <w:rsid w:val="00273301"/>
    <w:rsid w:val="00273EE1"/>
    <w:rsid w:val="00275BC8"/>
    <w:rsid w:val="00284A9E"/>
    <w:rsid w:val="00284E4D"/>
    <w:rsid w:val="0029271E"/>
    <w:rsid w:val="00293464"/>
    <w:rsid w:val="00293FD6"/>
    <w:rsid w:val="002A32B4"/>
    <w:rsid w:val="002B3416"/>
    <w:rsid w:val="002C44A5"/>
    <w:rsid w:val="002C7749"/>
    <w:rsid w:val="002D04A0"/>
    <w:rsid w:val="002D5115"/>
    <w:rsid w:val="002E27E2"/>
    <w:rsid w:val="002E326D"/>
    <w:rsid w:val="002E49EC"/>
    <w:rsid w:val="002F2457"/>
    <w:rsid w:val="002F2D9E"/>
    <w:rsid w:val="00306C11"/>
    <w:rsid w:val="00310642"/>
    <w:rsid w:val="00315056"/>
    <w:rsid w:val="00320B8A"/>
    <w:rsid w:val="00322032"/>
    <w:rsid w:val="00322922"/>
    <w:rsid w:val="003237ED"/>
    <w:rsid w:val="003301AA"/>
    <w:rsid w:val="0034229C"/>
    <w:rsid w:val="003423F1"/>
    <w:rsid w:val="00342EFB"/>
    <w:rsid w:val="00345381"/>
    <w:rsid w:val="00345FD6"/>
    <w:rsid w:val="003522C4"/>
    <w:rsid w:val="00355A45"/>
    <w:rsid w:val="00360A44"/>
    <w:rsid w:val="00361AEA"/>
    <w:rsid w:val="003627B4"/>
    <w:rsid w:val="00362C75"/>
    <w:rsid w:val="003805C9"/>
    <w:rsid w:val="003842C8"/>
    <w:rsid w:val="00386269"/>
    <w:rsid w:val="003875AB"/>
    <w:rsid w:val="003937AC"/>
    <w:rsid w:val="003A7C5E"/>
    <w:rsid w:val="003B507C"/>
    <w:rsid w:val="003B6CE7"/>
    <w:rsid w:val="003C2201"/>
    <w:rsid w:val="003C62D8"/>
    <w:rsid w:val="003C6338"/>
    <w:rsid w:val="003D1A79"/>
    <w:rsid w:val="003D334A"/>
    <w:rsid w:val="003D6C39"/>
    <w:rsid w:val="003E6170"/>
    <w:rsid w:val="003F6268"/>
    <w:rsid w:val="003F6739"/>
    <w:rsid w:val="003F7922"/>
    <w:rsid w:val="00400FE5"/>
    <w:rsid w:val="00406A77"/>
    <w:rsid w:val="00412558"/>
    <w:rsid w:val="00414713"/>
    <w:rsid w:val="0042512C"/>
    <w:rsid w:val="004255F1"/>
    <w:rsid w:val="0043074C"/>
    <w:rsid w:val="0043100F"/>
    <w:rsid w:val="00435480"/>
    <w:rsid w:val="004357F5"/>
    <w:rsid w:val="00441447"/>
    <w:rsid w:val="00446285"/>
    <w:rsid w:val="004504A9"/>
    <w:rsid w:val="00456169"/>
    <w:rsid w:val="00456F9F"/>
    <w:rsid w:val="004572C9"/>
    <w:rsid w:val="0046038B"/>
    <w:rsid w:val="0046169D"/>
    <w:rsid w:val="004627CB"/>
    <w:rsid w:val="004628D9"/>
    <w:rsid w:val="00463BBA"/>
    <w:rsid w:val="004654B4"/>
    <w:rsid w:val="00466800"/>
    <w:rsid w:val="00466F56"/>
    <w:rsid w:val="00477D41"/>
    <w:rsid w:val="00484182"/>
    <w:rsid w:val="00484E65"/>
    <w:rsid w:val="00491BD3"/>
    <w:rsid w:val="00493EAD"/>
    <w:rsid w:val="00495264"/>
    <w:rsid w:val="004A0A1B"/>
    <w:rsid w:val="004A702D"/>
    <w:rsid w:val="004B035C"/>
    <w:rsid w:val="004B07E0"/>
    <w:rsid w:val="004C06FC"/>
    <w:rsid w:val="004C6999"/>
    <w:rsid w:val="004D14A4"/>
    <w:rsid w:val="004D1A51"/>
    <w:rsid w:val="004D3E3B"/>
    <w:rsid w:val="004E3BB0"/>
    <w:rsid w:val="004E52EA"/>
    <w:rsid w:val="004E7062"/>
    <w:rsid w:val="004F14EE"/>
    <w:rsid w:val="004F2793"/>
    <w:rsid w:val="005001B3"/>
    <w:rsid w:val="0050252D"/>
    <w:rsid w:val="00504494"/>
    <w:rsid w:val="0051245D"/>
    <w:rsid w:val="005216ED"/>
    <w:rsid w:val="0052551D"/>
    <w:rsid w:val="00525980"/>
    <w:rsid w:val="00531BA8"/>
    <w:rsid w:val="00531CA4"/>
    <w:rsid w:val="0053326B"/>
    <w:rsid w:val="00535FAD"/>
    <w:rsid w:val="00536C5B"/>
    <w:rsid w:val="005376BF"/>
    <w:rsid w:val="00537770"/>
    <w:rsid w:val="00542A62"/>
    <w:rsid w:val="00545F55"/>
    <w:rsid w:val="005629F4"/>
    <w:rsid w:val="00564020"/>
    <w:rsid w:val="0056433F"/>
    <w:rsid w:val="005658D4"/>
    <w:rsid w:val="00566451"/>
    <w:rsid w:val="00567C75"/>
    <w:rsid w:val="00570BB3"/>
    <w:rsid w:val="005802EE"/>
    <w:rsid w:val="00580DF0"/>
    <w:rsid w:val="00581578"/>
    <w:rsid w:val="005858D2"/>
    <w:rsid w:val="00586B3B"/>
    <w:rsid w:val="005A0090"/>
    <w:rsid w:val="005A074D"/>
    <w:rsid w:val="005A374D"/>
    <w:rsid w:val="005A3F0E"/>
    <w:rsid w:val="005B1A3C"/>
    <w:rsid w:val="005E6CB9"/>
    <w:rsid w:val="005E7540"/>
    <w:rsid w:val="005F0738"/>
    <w:rsid w:val="005F70E5"/>
    <w:rsid w:val="005F7B40"/>
    <w:rsid w:val="00600052"/>
    <w:rsid w:val="00600651"/>
    <w:rsid w:val="006078C4"/>
    <w:rsid w:val="006121BF"/>
    <w:rsid w:val="00613459"/>
    <w:rsid w:val="0062423B"/>
    <w:rsid w:val="006329CE"/>
    <w:rsid w:val="006344B1"/>
    <w:rsid w:val="00640B05"/>
    <w:rsid w:val="006453C6"/>
    <w:rsid w:val="00653ABD"/>
    <w:rsid w:val="00656AF5"/>
    <w:rsid w:val="00662B73"/>
    <w:rsid w:val="00673DFA"/>
    <w:rsid w:val="00683C38"/>
    <w:rsid w:val="0068592D"/>
    <w:rsid w:val="006874CC"/>
    <w:rsid w:val="00693172"/>
    <w:rsid w:val="00696FDE"/>
    <w:rsid w:val="006A2903"/>
    <w:rsid w:val="006A7083"/>
    <w:rsid w:val="006B4507"/>
    <w:rsid w:val="006B52CC"/>
    <w:rsid w:val="006C2B93"/>
    <w:rsid w:val="006D09AA"/>
    <w:rsid w:val="006E172C"/>
    <w:rsid w:val="006E17CD"/>
    <w:rsid w:val="006E23C2"/>
    <w:rsid w:val="006E694D"/>
    <w:rsid w:val="006F2C48"/>
    <w:rsid w:val="006F43C8"/>
    <w:rsid w:val="0070068B"/>
    <w:rsid w:val="007019C2"/>
    <w:rsid w:val="00702AD2"/>
    <w:rsid w:val="00704B39"/>
    <w:rsid w:val="0070617F"/>
    <w:rsid w:val="00706630"/>
    <w:rsid w:val="0071101B"/>
    <w:rsid w:val="00711522"/>
    <w:rsid w:val="007240BF"/>
    <w:rsid w:val="0073019B"/>
    <w:rsid w:val="007347D9"/>
    <w:rsid w:val="00736658"/>
    <w:rsid w:val="00741427"/>
    <w:rsid w:val="007443D9"/>
    <w:rsid w:val="00745A92"/>
    <w:rsid w:val="00751A9F"/>
    <w:rsid w:val="00760ED4"/>
    <w:rsid w:val="00767778"/>
    <w:rsid w:val="00771262"/>
    <w:rsid w:val="00783E8F"/>
    <w:rsid w:val="0079280F"/>
    <w:rsid w:val="007955B4"/>
    <w:rsid w:val="00796D94"/>
    <w:rsid w:val="007A03E4"/>
    <w:rsid w:val="007A3540"/>
    <w:rsid w:val="007A709D"/>
    <w:rsid w:val="007A7353"/>
    <w:rsid w:val="007B21AC"/>
    <w:rsid w:val="007C2199"/>
    <w:rsid w:val="007C3256"/>
    <w:rsid w:val="007C775E"/>
    <w:rsid w:val="007D0CF4"/>
    <w:rsid w:val="007D3047"/>
    <w:rsid w:val="007D775D"/>
    <w:rsid w:val="007E0F59"/>
    <w:rsid w:val="007E7F24"/>
    <w:rsid w:val="00800305"/>
    <w:rsid w:val="0080130A"/>
    <w:rsid w:val="00803032"/>
    <w:rsid w:val="0080439C"/>
    <w:rsid w:val="008132F2"/>
    <w:rsid w:val="008138CD"/>
    <w:rsid w:val="00813CD6"/>
    <w:rsid w:val="00816033"/>
    <w:rsid w:val="00824F44"/>
    <w:rsid w:val="00827BDC"/>
    <w:rsid w:val="00830FBF"/>
    <w:rsid w:val="00833E53"/>
    <w:rsid w:val="00834B46"/>
    <w:rsid w:val="00837228"/>
    <w:rsid w:val="00837BB0"/>
    <w:rsid w:val="00841A62"/>
    <w:rsid w:val="00841F21"/>
    <w:rsid w:val="00844804"/>
    <w:rsid w:val="00845A62"/>
    <w:rsid w:val="008465DE"/>
    <w:rsid w:val="0084714A"/>
    <w:rsid w:val="008632C9"/>
    <w:rsid w:val="00863559"/>
    <w:rsid w:val="00871D1E"/>
    <w:rsid w:val="00871EA6"/>
    <w:rsid w:val="00873B85"/>
    <w:rsid w:val="0087543D"/>
    <w:rsid w:val="00876C36"/>
    <w:rsid w:val="00882523"/>
    <w:rsid w:val="0088442F"/>
    <w:rsid w:val="00885996"/>
    <w:rsid w:val="00890A34"/>
    <w:rsid w:val="00894009"/>
    <w:rsid w:val="00894C8F"/>
    <w:rsid w:val="008A0A42"/>
    <w:rsid w:val="008A20D4"/>
    <w:rsid w:val="008A581B"/>
    <w:rsid w:val="008A7642"/>
    <w:rsid w:val="008A7CEA"/>
    <w:rsid w:val="008B1C7E"/>
    <w:rsid w:val="008B51BB"/>
    <w:rsid w:val="008B5E47"/>
    <w:rsid w:val="008B6179"/>
    <w:rsid w:val="008C451F"/>
    <w:rsid w:val="008C68D4"/>
    <w:rsid w:val="008D0573"/>
    <w:rsid w:val="008D1A60"/>
    <w:rsid w:val="008D21AE"/>
    <w:rsid w:val="008D2D7B"/>
    <w:rsid w:val="008D30FB"/>
    <w:rsid w:val="008D663B"/>
    <w:rsid w:val="00911608"/>
    <w:rsid w:val="00913E5F"/>
    <w:rsid w:val="009142AA"/>
    <w:rsid w:val="009277BE"/>
    <w:rsid w:val="00930E78"/>
    <w:rsid w:val="009343A0"/>
    <w:rsid w:val="0093489D"/>
    <w:rsid w:val="00934BE0"/>
    <w:rsid w:val="00934DA5"/>
    <w:rsid w:val="00937476"/>
    <w:rsid w:val="009462E1"/>
    <w:rsid w:val="009508BA"/>
    <w:rsid w:val="00951031"/>
    <w:rsid w:val="009614D0"/>
    <w:rsid w:val="0096348A"/>
    <w:rsid w:val="009666BA"/>
    <w:rsid w:val="00973DEB"/>
    <w:rsid w:val="00977335"/>
    <w:rsid w:val="00982D49"/>
    <w:rsid w:val="00985C7E"/>
    <w:rsid w:val="0099003D"/>
    <w:rsid w:val="0099529B"/>
    <w:rsid w:val="009A06B6"/>
    <w:rsid w:val="009B0BD8"/>
    <w:rsid w:val="009B14BC"/>
    <w:rsid w:val="009B7DD4"/>
    <w:rsid w:val="009C21D4"/>
    <w:rsid w:val="009C27D0"/>
    <w:rsid w:val="009C28EF"/>
    <w:rsid w:val="009C2B23"/>
    <w:rsid w:val="009C3A4A"/>
    <w:rsid w:val="009D2023"/>
    <w:rsid w:val="009D3340"/>
    <w:rsid w:val="009D3808"/>
    <w:rsid w:val="009E1539"/>
    <w:rsid w:val="009E2C21"/>
    <w:rsid w:val="009E2F5B"/>
    <w:rsid w:val="009E52B6"/>
    <w:rsid w:val="009F27A2"/>
    <w:rsid w:val="009F3041"/>
    <w:rsid w:val="00A04B14"/>
    <w:rsid w:val="00A11C26"/>
    <w:rsid w:val="00A2521A"/>
    <w:rsid w:val="00A25F86"/>
    <w:rsid w:val="00A30472"/>
    <w:rsid w:val="00A35BD8"/>
    <w:rsid w:val="00A42BEC"/>
    <w:rsid w:val="00A4417B"/>
    <w:rsid w:val="00A46B98"/>
    <w:rsid w:val="00A46CF3"/>
    <w:rsid w:val="00A527C2"/>
    <w:rsid w:val="00A62B8B"/>
    <w:rsid w:val="00A712C0"/>
    <w:rsid w:val="00A7155E"/>
    <w:rsid w:val="00A7605C"/>
    <w:rsid w:val="00A806D2"/>
    <w:rsid w:val="00A83B3A"/>
    <w:rsid w:val="00A912B0"/>
    <w:rsid w:val="00AA0443"/>
    <w:rsid w:val="00AA24D8"/>
    <w:rsid w:val="00AA3B10"/>
    <w:rsid w:val="00AA6F68"/>
    <w:rsid w:val="00AB3182"/>
    <w:rsid w:val="00AB6CB2"/>
    <w:rsid w:val="00AC0072"/>
    <w:rsid w:val="00AD1684"/>
    <w:rsid w:val="00AE513B"/>
    <w:rsid w:val="00AF19D2"/>
    <w:rsid w:val="00B036E7"/>
    <w:rsid w:val="00B0789A"/>
    <w:rsid w:val="00B07C01"/>
    <w:rsid w:val="00B131CB"/>
    <w:rsid w:val="00B14659"/>
    <w:rsid w:val="00B16BDB"/>
    <w:rsid w:val="00B1702A"/>
    <w:rsid w:val="00B2266E"/>
    <w:rsid w:val="00B23CDD"/>
    <w:rsid w:val="00B411BE"/>
    <w:rsid w:val="00B42103"/>
    <w:rsid w:val="00B42C4B"/>
    <w:rsid w:val="00B61F7E"/>
    <w:rsid w:val="00B63B25"/>
    <w:rsid w:val="00B64EE1"/>
    <w:rsid w:val="00B67BA5"/>
    <w:rsid w:val="00B744D6"/>
    <w:rsid w:val="00B75665"/>
    <w:rsid w:val="00B75906"/>
    <w:rsid w:val="00B764E2"/>
    <w:rsid w:val="00B8145A"/>
    <w:rsid w:val="00B82D17"/>
    <w:rsid w:val="00B82D82"/>
    <w:rsid w:val="00B8431E"/>
    <w:rsid w:val="00B8533E"/>
    <w:rsid w:val="00B91E7D"/>
    <w:rsid w:val="00B97228"/>
    <w:rsid w:val="00BA2C8D"/>
    <w:rsid w:val="00BA3C4F"/>
    <w:rsid w:val="00BA4753"/>
    <w:rsid w:val="00BA4C82"/>
    <w:rsid w:val="00BA56DF"/>
    <w:rsid w:val="00BA603A"/>
    <w:rsid w:val="00BB1D45"/>
    <w:rsid w:val="00BB4B22"/>
    <w:rsid w:val="00BB60D7"/>
    <w:rsid w:val="00BC1A31"/>
    <w:rsid w:val="00BC2023"/>
    <w:rsid w:val="00BC3C7C"/>
    <w:rsid w:val="00BC4720"/>
    <w:rsid w:val="00BC5FE2"/>
    <w:rsid w:val="00BD1B96"/>
    <w:rsid w:val="00BD20E7"/>
    <w:rsid w:val="00BD39CF"/>
    <w:rsid w:val="00BD4552"/>
    <w:rsid w:val="00BD5A9F"/>
    <w:rsid w:val="00BE240B"/>
    <w:rsid w:val="00BE3C71"/>
    <w:rsid w:val="00BE6E8D"/>
    <w:rsid w:val="00BE6FF4"/>
    <w:rsid w:val="00BE7038"/>
    <w:rsid w:val="00BE7FBE"/>
    <w:rsid w:val="00BF59B8"/>
    <w:rsid w:val="00C041F7"/>
    <w:rsid w:val="00C10488"/>
    <w:rsid w:val="00C12E4C"/>
    <w:rsid w:val="00C1360A"/>
    <w:rsid w:val="00C22853"/>
    <w:rsid w:val="00C32199"/>
    <w:rsid w:val="00C35514"/>
    <w:rsid w:val="00C4034E"/>
    <w:rsid w:val="00C465E2"/>
    <w:rsid w:val="00C60719"/>
    <w:rsid w:val="00C66FBD"/>
    <w:rsid w:val="00C673AB"/>
    <w:rsid w:val="00C76758"/>
    <w:rsid w:val="00C769F5"/>
    <w:rsid w:val="00C77C59"/>
    <w:rsid w:val="00C84E27"/>
    <w:rsid w:val="00C928F6"/>
    <w:rsid w:val="00CA0509"/>
    <w:rsid w:val="00CA209B"/>
    <w:rsid w:val="00CA7C95"/>
    <w:rsid w:val="00CB2E97"/>
    <w:rsid w:val="00CB3F70"/>
    <w:rsid w:val="00CB42DE"/>
    <w:rsid w:val="00CB69B5"/>
    <w:rsid w:val="00CC37F1"/>
    <w:rsid w:val="00CE3212"/>
    <w:rsid w:val="00CF188B"/>
    <w:rsid w:val="00CF32A7"/>
    <w:rsid w:val="00CF367C"/>
    <w:rsid w:val="00CF66C0"/>
    <w:rsid w:val="00D0356D"/>
    <w:rsid w:val="00D1534B"/>
    <w:rsid w:val="00D16CB5"/>
    <w:rsid w:val="00D251C8"/>
    <w:rsid w:val="00D27834"/>
    <w:rsid w:val="00D320CF"/>
    <w:rsid w:val="00D33D55"/>
    <w:rsid w:val="00D34768"/>
    <w:rsid w:val="00D3791D"/>
    <w:rsid w:val="00D416A3"/>
    <w:rsid w:val="00D42865"/>
    <w:rsid w:val="00D4407D"/>
    <w:rsid w:val="00D45AEC"/>
    <w:rsid w:val="00D4770B"/>
    <w:rsid w:val="00D512A5"/>
    <w:rsid w:val="00D5750B"/>
    <w:rsid w:val="00D74466"/>
    <w:rsid w:val="00D773E1"/>
    <w:rsid w:val="00D8014A"/>
    <w:rsid w:val="00D82666"/>
    <w:rsid w:val="00D83990"/>
    <w:rsid w:val="00D85B3C"/>
    <w:rsid w:val="00D93111"/>
    <w:rsid w:val="00D94C4F"/>
    <w:rsid w:val="00D9639D"/>
    <w:rsid w:val="00D96F1B"/>
    <w:rsid w:val="00D97828"/>
    <w:rsid w:val="00D97BD8"/>
    <w:rsid w:val="00DA1B10"/>
    <w:rsid w:val="00DA4134"/>
    <w:rsid w:val="00DA581F"/>
    <w:rsid w:val="00DB2F10"/>
    <w:rsid w:val="00DB37CF"/>
    <w:rsid w:val="00DC0CCF"/>
    <w:rsid w:val="00DC13FF"/>
    <w:rsid w:val="00DC1CBA"/>
    <w:rsid w:val="00DC3E1B"/>
    <w:rsid w:val="00DC52DC"/>
    <w:rsid w:val="00DC7086"/>
    <w:rsid w:val="00DD508E"/>
    <w:rsid w:val="00DD545E"/>
    <w:rsid w:val="00DE012B"/>
    <w:rsid w:val="00DE13B8"/>
    <w:rsid w:val="00DE52E5"/>
    <w:rsid w:val="00DE6A38"/>
    <w:rsid w:val="00DE7060"/>
    <w:rsid w:val="00DE76DB"/>
    <w:rsid w:val="00DF4353"/>
    <w:rsid w:val="00DF7C00"/>
    <w:rsid w:val="00E1301C"/>
    <w:rsid w:val="00E14B72"/>
    <w:rsid w:val="00E3761D"/>
    <w:rsid w:val="00E43E92"/>
    <w:rsid w:val="00E44562"/>
    <w:rsid w:val="00E54AF3"/>
    <w:rsid w:val="00E564E2"/>
    <w:rsid w:val="00E611A6"/>
    <w:rsid w:val="00E715A8"/>
    <w:rsid w:val="00E763F3"/>
    <w:rsid w:val="00E77C51"/>
    <w:rsid w:val="00E8310E"/>
    <w:rsid w:val="00E8550C"/>
    <w:rsid w:val="00E9511B"/>
    <w:rsid w:val="00E9513F"/>
    <w:rsid w:val="00EA1225"/>
    <w:rsid w:val="00EA6D68"/>
    <w:rsid w:val="00EB6343"/>
    <w:rsid w:val="00EC1E0C"/>
    <w:rsid w:val="00EC5E69"/>
    <w:rsid w:val="00ED0243"/>
    <w:rsid w:val="00ED2B66"/>
    <w:rsid w:val="00ED3977"/>
    <w:rsid w:val="00ED59B0"/>
    <w:rsid w:val="00ED7208"/>
    <w:rsid w:val="00EE1C0D"/>
    <w:rsid w:val="00EE2E29"/>
    <w:rsid w:val="00EE6B61"/>
    <w:rsid w:val="00EF0A21"/>
    <w:rsid w:val="00EF13CD"/>
    <w:rsid w:val="00EF1556"/>
    <w:rsid w:val="00EF36FB"/>
    <w:rsid w:val="00EF687B"/>
    <w:rsid w:val="00EF7F62"/>
    <w:rsid w:val="00F0466F"/>
    <w:rsid w:val="00F04D6E"/>
    <w:rsid w:val="00F10D15"/>
    <w:rsid w:val="00F11D9E"/>
    <w:rsid w:val="00F14D35"/>
    <w:rsid w:val="00F16855"/>
    <w:rsid w:val="00F30AC9"/>
    <w:rsid w:val="00F3124E"/>
    <w:rsid w:val="00F3149A"/>
    <w:rsid w:val="00F33E6D"/>
    <w:rsid w:val="00F3587D"/>
    <w:rsid w:val="00F40AC8"/>
    <w:rsid w:val="00F5473E"/>
    <w:rsid w:val="00F66B9A"/>
    <w:rsid w:val="00F71D8A"/>
    <w:rsid w:val="00F740C6"/>
    <w:rsid w:val="00F74415"/>
    <w:rsid w:val="00F81B7F"/>
    <w:rsid w:val="00F82D3E"/>
    <w:rsid w:val="00F8457E"/>
    <w:rsid w:val="00F916BE"/>
    <w:rsid w:val="00F972C8"/>
    <w:rsid w:val="00FA0B6A"/>
    <w:rsid w:val="00FB060A"/>
    <w:rsid w:val="00FB17CA"/>
    <w:rsid w:val="00FB1E77"/>
    <w:rsid w:val="00FB23CD"/>
    <w:rsid w:val="00FB5F4A"/>
    <w:rsid w:val="00FD0073"/>
    <w:rsid w:val="00FD08C5"/>
    <w:rsid w:val="00FD144E"/>
    <w:rsid w:val="00FD145D"/>
    <w:rsid w:val="00FD1CD0"/>
    <w:rsid w:val="00FD293E"/>
    <w:rsid w:val="00FD6435"/>
    <w:rsid w:val="00FE0DC4"/>
    <w:rsid w:val="00FE2E47"/>
    <w:rsid w:val="00FF72B5"/>
    <w:rsid w:val="00FF76DB"/>
    <w:rsid w:val="00FF7D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ab695,#031d5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17"/>
        <w:szCs w:val="17"/>
        <w:lang w:val="da-DK" w:eastAsia="da-DK" w:bidi="ar-SA"/>
      </w:rPr>
    </w:rPrDefault>
    <w:pPrDefault>
      <w:pPr>
        <w:spacing w:after="230" w:line="23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semiHidden="1"/>
    <w:lsdException w:name="index heading" w:semiHidden="1"/>
    <w:lsdException w:name="caption" w:uiPriority="35" w:qFormat="1"/>
    <w:lsdException w:name="footnote reference" w:uiPriority="10"/>
    <w:lsdException w:name="annotation reference" w:semiHidden="1"/>
    <w:lsdException w:name="endnote reference" w:uiPriority="10"/>
    <w:lsdException w:name="table of authorities" w:semiHidden="1"/>
    <w:lsdException w:name="macro" w:semiHidden="1"/>
    <w:lsdException w:name="toa heading" w:semiHidden="1" w:uiPriority="9"/>
    <w:lsdException w:name="List Bullet" w:qFormat="1"/>
    <w:lsdException w:name="List Number" w:uiPriority="2" w:qFormat="1"/>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lsdException w:name="TOC Heading" w:semiHidden="1" w:uiPriority="39" w:qFormat="1"/>
  </w:latentStyles>
  <w:style w:type="paragraph" w:default="1" w:styleId="Normal">
    <w:name w:val="Normal"/>
    <w:qFormat/>
    <w:rsid w:val="002C7749"/>
  </w:style>
  <w:style w:type="paragraph" w:styleId="Overskrift1">
    <w:name w:val="heading 1"/>
    <w:basedOn w:val="Normal"/>
    <w:next w:val="Normal"/>
    <w:link w:val="Overskrift1Tegn"/>
    <w:uiPriority w:val="9"/>
    <w:qFormat/>
    <w:rsid w:val="00491BD3"/>
    <w:pPr>
      <w:keepNext/>
      <w:pageBreakBefore/>
      <w:numPr>
        <w:numId w:val="6"/>
      </w:numPr>
      <w:suppressAutoHyphens/>
      <w:spacing w:after="0" w:line="600" w:lineRule="atLeast"/>
      <w:ind w:left="0"/>
      <w:outlineLvl w:val="0"/>
    </w:pPr>
    <w:rPr>
      <w:rFonts w:ascii="Garamond" w:hAnsi="Garamond" w:cs="Arial"/>
      <w:bCs/>
      <w:sz w:val="48"/>
      <w:szCs w:val="32"/>
    </w:rPr>
  </w:style>
  <w:style w:type="paragraph" w:styleId="Overskrift2">
    <w:name w:val="heading 2"/>
    <w:basedOn w:val="Normal"/>
    <w:next w:val="Normal"/>
    <w:link w:val="Overskrift2Tegn"/>
    <w:uiPriority w:val="9"/>
    <w:qFormat/>
    <w:rsid w:val="00A46CF3"/>
    <w:pPr>
      <w:keepNext/>
      <w:numPr>
        <w:ilvl w:val="1"/>
        <w:numId w:val="6"/>
      </w:numPr>
      <w:suppressAutoHyphens/>
      <w:spacing w:before="230" w:after="0" w:line="360" w:lineRule="atLeast"/>
      <w:contextualSpacing/>
      <w:outlineLvl w:val="1"/>
    </w:pPr>
    <w:rPr>
      <w:rFonts w:ascii="Garamond" w:hAnsi="Garamond" w:cs="Arial"/>
      <w:bCs/>
      <w:iCs/>
      <w:sz w:val="32"/>
      <w:szCs w:val="28"/>
    </w:rPr>
  </w:style>
  <w:style w:type="paragraph" w:styleId="Overskrift3">
    <w:name w:val="heading 3"/>
    <w:basedOn w:val="Normal"/>
    <w:next w:val="Normal"/>
    <w:link w:val="Overskrift3Tegn"/>
    <w:uiPriority w:val="9"/>
    <w:qFormat/>
    <w:rsid w:val="00E8310E"/>
    <w:pPr>
      <w:keepNext/>
      <w:suppressAutoHyphens/>
      <w:spacing w:before="230" w:after="0" w:line="260" w:lineRule="atLeast"/>
      <w:contextualSpacing/>
      <w:outlineLvl w:val="2"/>
    </w:pPr>
    <w:rPr>
      <w:rFonts w:cs="Arial"/>
      <w:bCs/>
      <w:sz w:val="22"/>
      <w:szCs w:val="26"/>
    </w:rPr>
  </w:style>
  <w:style w:type="paragraph" w:styleId="Overskrift4">
    <w:name w:val="heading 4"/>
    <w:basedOn w:val="Normal"/>
    <w:next w:val="Normal"/>
    <w:link w:val="Overskrift4Tegn"/>
    <w:uiPriority w:val="9"/>
    <w:qFormat/>
    <w:rsid w:val="00C1360A"/>
    <w:pPr>
      <w:keepNext/>
      <w:spacing w:before="230" w:after="0"/>
      <w:contextualSpacing/>
      <w:outlineLvl w:val="3"/>
    </w:pPr>
    <w:rPr>
      <w:bCs/>
      <w:i/>
      <w:sz w:val="18"/>
      <w:szCs w:val="28"/>
    </w:rPr>
  </w:style>
  <w:style w:type="paragraph" w:styleId="Overskrift5">
    <w:name w:val="heading 5"/>
    <w:basedOn w:val="Normal"/>
    <w:next w:val="Normal"/>
    <w:link w:val="Overskrift5Tegn"/>
    <w:uiPriority w:val="9"/>
    <w:qFormat/>
    <w:rsid w:val="00C1360A"/>
    <w:pPr>
      <w:spacing w:before="230" w:after="0"/>
      <w:contextualSpacing/>
      <w:outlineLvl w:val="4"/>
    </w:pPr>
    <w:rPr>
      <w:b/>
      <w:bCs/>
      <w:iCs/>
      <w:szCs w:val="26"/>
    </w:rPr>
  </w:style>
  <w:style w:type="paragraph" w:styleId="Overskrift6">
    <w:name w:val="heading 6"/>
    <w:basedOn w:val="Normal"/>
    <w:next w:val="Normal"/>
    <w:link w:val="Overskrift6Tegn"/>
    <w:uiPriority w:val="9"/>
    <w:semiHidden/>
    <w:qFormat/>
    <w:rsid w:val="00E8310E"/>
    <w:pPr>
      <w:numPr>
        <w:ilvl w:val="5"/>
        <w:numId w:val="6"/>
      </w:numPr>
      <w:outlineLvl w:val="5"/>
    </w:pPr>
    <w:rPr>
      <w:b/>
      <w:bCs/>
      <w:szCs w:val="22"/>
    </w:rPr>
  </w:style>
  <w:style w:type="paragraph" w:styleId="Overskrift7">
    <w:name w:val="heading 7"/>
    <w:basedOn w:val="Normal"/>
    <w:next w:val="Normal"/>
    <w:link w:val="Overskrift7Tegn"/>
    <w:uiPriority w:val="9"/>
    <w:semiHidden/>
    <w:qFormat/>
    <w:rsid w:val="00E8310E"/>
    <w:pPr>
      <w:numPr>
        <w:ilvl w:val="6"/>
        <w:numId w:val="6"/>
      </w:numPr>
      <w:outlineLvl w:val="6"/>
    </w:pPr>
    <w:rPr>
      <w:b/>
    </w:rPr>
  </w:style>
  <w:style w:type="paragraph" w:styleId="Overskrift8">
    <w:name w:val="heading 8"/>
    <w:basedOn w:val="Normal"/>
    <w:next w:val="Normal"/>
    <w:link w:val="Overskrift8Tegn"/>
    <w:uiPriority w:val="9"/>
    <w:semiHidden/>
    <w:qFormat/>
    <w:rsid w:val="00E8310E"/>
    <w:pPr>
      <w:numPr>
        <w:ilvl w:val="7"/>
        <w:numId w:val="6"/>
      </w:numPr>
      <w:outlineLvl w:val="7"/>
    </w:pPr>
    <w:rPr>
      <w:b/>
      <w:iCs/>
    </w:rPr>
  </w:style>
  <w:style w:type="paragraph" w:styleId="Overskrift9">
    <w:name w:val="heading 9"/>
    <w:basedOn w:val="Normal"/>
    <w:next w:val="Normal"/>
    <w:link w:val="Overskrift9Tegn"/>
    <w:uiPriority w:val="9"/>
    <w:semiHidden/>
    <w:qFormat/>
    <w:rsid w:val="00E8310E"/>
    <w:pPr>
      <w:numPr>
        <w:ilvl w:val="8"/>
        <w:numId w:val="6"/>
      </w:num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E8310E"/>
    <w:pPr>
      <w:numPr>
        <w:numId w:val="1"/>
      </w:numPr>
    </w:pPr>
  </w:style>
  <w:style w:type="numbering" w:styleId="1ai">
    <w:name w:val="Outline List 1"/>
    <w:basedOn w:val="Ingenoversigt"/>
    <w:semiHidden/>
    <w:rsid w:val="00E8310E"/>
    <w:pPr>
      <w:numPr>
        <w:numId w:val="2"/>
      </w:numPr>
    </w:pPr>
  </w:style>
  <w:style w:type="numbering" w:styleId="ArtikelSektion">
    <w:name w:val="Outline List 3"/>
    <w:basedOn w:val="Ingenoversigt"/>
    <w:semiHidden/>
    <w:rsid w:val="00E8310E"/>
    <w:pPr>
      <w:numPr>
        <w:numId w:val="3"/>
      </w:numPr>
    </w:pPr>
  </w:style>
  <w:style w:type="paragraph" w:styleId="Bloktekst">
    <w:name w:val="Block Text"/>
    <w:basedOn w:val="Normal"/>
    <w:uiPriority w:val="99"/>
    <w:semiHidden/>
    <w:rsid w:val="00E8310E"/>
    <w:pPr>
      <w:spacing w:after="120"/>
      <w:ind w:left="1440" w:right="1440"/>
    </w:pPr>
  </w:style>
  <w:style w:type="paragraph" w:styleId="Brdtekst">
    <w:name w:val="Body Text"/>
    <w:basedOn w:val="Normal"/>
    <w:link w:val="BrdtekstTegn"/>
    <w:rsid w:val="00E8310E"/>
    <w:pPr>
      <w:spacing w:after="120"/>
    </w:pPr>
  </w:style>
  <w:style w:type="paragraph" w:styleId="Brdtekst2">
    <w:name w:val="Body Text 2"/>
    <w:basedOn w:val="Normal"/>
    <w:uiPriority w:val="99"/>
    <w:semiHidden/>
    <w:rsid w:val="00E8310E"/>
    <w:pPr>
      <w:spacing w:after="120" w:line="480" w:lineRule="auto"/>
    </w:pPr>
  </w:style>
  <w:style w:type="paragraph" w:styleId="Brdtekst3">
    <w:name w:val="Body Text 3"/>
    <w:basedOn w:val="Normal"/>
    <w:uiPriority w:val="99"/>
    <w:semiHidden/>
    <w:rsid w:val="00E8310E"/>
    <w:pPr>
      <w:spacing w:after="120"/>
    </w:pPr>
    <w:rPr>
      <w:sz w:val="16"/>
      <w:szCs w:val="16"/>
    </w:rPr>
  </w:style>
  <w:style w:type="paragraph" w:styleId="Brdtekst-frstelinjeindrykning1">
    <w:name w:val="Body Text First Indent"/>
    <w:basedOn w:val="Brdtekst"/>
    <w:uiPriority w:val="99"/>
    <w:semiHidden/>
    <w:rsid w:val="00E8310E"/>
    <w:pPr>
      <w:ind w:firstLine="210"/>
    </w:pPr>
  </w:style>
  <w:style w:type="paragraph" w:styleId="Brdtekstindrykning">
    <w:name w:val="Body Text Indent"/>
    <w:basedOn w:val="Normal"/>
    <w:uiPriority w:val="99"/>
    <w:semiHidden/>
    <w:rsid w:val="00E8310E"/>
    <w:pPr>
      <w:spacing w:after="120"/>
      <w:ind w:left="283"/>
    </w:pPr>
  </w:style>
  <w:style w:type="paragraph" w:styleId="Brdtekst-frstelinjeindrykning2">
    <w:name w:val="Body Text First Indent 2"/>
    <w:basedOn w:val="Brdtekstindrykning"/>
    <w:uiPriority w:val="99"/>
    <w:semiHidden/>
    <w:rsid w:val="00E8310E"/>
    <w:pPr>
      <w:ind w:firstLine="210"/>
    </w:pPr>
  </w:style>
  <w:style w:type="paragraph" w:styleId="Brdtekstindrykning2">
    <w:name w:val="Body Text Indent 2"/>
    <w:basedOn w:val="Normal"/>
    <w:uiPriority w:val="99"/>
    <w:semiHidden/>
    <w:rsid w:val="00E8310E"/>
    <w:pPr>
      <w:spacing w:after="120" w:line="480" w:lineRule="auto"/>
      <w:ind w:left="283"/>
    </w:pPr>
  </w:style>
  <w:style w:type="paragraph" w:styleId="Brdtekstindrykning3">
    <w:name w:val="Body Text Indent 3"/>
    <w:basedOn w:val="Normal"/>
    <w:uiPriority w:val="99"/>
    <w:semiHidden/>
    <w:rsid w:val="00E8310E"/>
    <w:pPr>
      <w:spacing w:after="120"/>
      <w:ind w:left="283"/>
    </w:pPr>
    <w:rPr>
      <w:sz w:val="16"/>
      <w:szCs w:val="16"/>
    </w:rPr>
  </w:style>
  <w:style w:type="paragraph" w:styleId="Billedtekst">
    <w:name w:val="caption"/>
    <w:basedOn w:val="Normal"/>
    <w:next w:val="Normal"/>
    <w:uiPriority w:val="35"/>
    <w:qFormat/>
    <w:rsid w:val="00894C8F"/>
    <w:pPr>
      <w:keepNext/>
      <w:spacing w:before="170" w:after="0"/>
      <w:ind w:left="170" w:right="170"/>
      <w:contextualSpacing/>
    </w:pPr>
    <w:rPr>
      <w:b/>
      <w:bCs/>
      <w:color w:val="031D5C"/>
      <w:sz w:val="15"/>
      <w:szCs w:val="20"/>
    </w:rPr>
  </w:style>
  <w:style w:type="paragraph" w:styleId="Sluthilsen">
    <w:name w:val="Closing"/>
    <w:basedOn w:val="Normal"/>
    <w:uiPriority w:val="99"/>
    <w:semiHidden/>
    <w:rsid w:val="00E8310E"/>
    <w:pPr>
      <w:ind w:left="4252"/>
    </w:pPr>
  </w:style>
  <w:style w:type="paragraph" w:styleId="Dato">
    <w:name w:val="Date"/>
    <w:basedOn w:val="Normal"/>
    <w:next w:val="Normal"/>
    <w:uiPriority w:val="99"/>
    <w:semiHidden/>
    <w:rsid w:val="00E8310E"/>
  </w:style>
  <w:style w:type="paragraph" w:styleId="E-mail-signatur">
    <w:name w:val="E-mail Signature"/>
    <w:basedOn w:val="Normal"/>
    <w:uiPriority w:val="99"/>
    <w:semiHidden/>
    <w:rsid w:val="00E8310E"/>
  </w:style>
  <w:style w:type="character" w:styleId="Fremhv">
    <w:name w:val="Emphasis"/>
    <w:basedOn w:val="Standardskrifttypeiafsnit"/>
    <w:uiPriority w:val="20"/>
    <w:qFormat/>
    <w:rsid w:val="00E8310E"/>
    <w:rPr>
      <w:i/>
      <w:iCs/>
    </w:rPr>
  </w:style>
  <w:style w:type="character" w:styleId="Slutnotehenvisning">
    <w:name w:val="endnote reference"/>
    <w:basedOn w:val="Standardskrifttypeiafsnit"/>
    <w:uiPriority w:val="10"/>
    <w:semiHidden/>
    <w:rsid w:val="00E8310E"/>
    <w:rPr>
      <w:vertAlign w:val="superscript"/>
    </w:rPr>
  </w:style>
  <w:style w:type="paragraph" w:styleId="Slutnotetekst">
    <w:name w:val="endnote text"/>
    <w:basedOn w:val="Normal"/>
    <w:uiPriority w:val="99"/>
    <w:semiHidden/>
    <w:rsid w:val="00E611A6"/>
    <w:pPr>
      <w:spacing w:after="0" w:line="240" w:lineRule="auto"/>
    </w:pPr>
    <w:rPr>
      <w:rFonts w:ascii="Garamond" w:hAnsi="Garamond"/>
      <w:sz w:val="18"/>
      <w:szCs w:val="20"/>
    </w:rPr>
  </w:style>
  <w:style w:type="paragraph" w:styleId="Modtageradresse">
    <w:name w:val="envelope address"/>
    <w:basedOn w:val="Normal"/>
    <w:uiPriority w:val="99"/>
    <w:semiHidden/>
    <w:rsid w:val="00E8310E"/>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E8310E"/>
    <w:rPr>
      <w:rFonts w:cs="Arial"/>
      <w:szCs w:val="20"/>
    </w:rPr>
  </w:style>
  <w:style w:type="character" w:styleId="Fodnotehenvisning">
    <w:name w:val="footnote reference"/>
    <w:basedOn w:val="Standardskrifttypeiafsnit"/>
    <w:uiPriority w:val="10"/>
    <w:semiHidden/>
    <w:rsid w:val="00E8310E"/>
    <w:rPr>
      <w:vertAlign w:val="superscript"/>
    </w:rPr>
  </w:style>
  <w:style w:type="paragraph" w:styleId="Fodnotetekst">
    <w:name w:val="footnote text"/>
    <w:basedOn w:val="Normal"/>
    <w:uiPriority w:val="99"/>
    <w:semiHidden/>
    <w:rsid w:val="00E611A6"/>
    <w:pPr>
      <w:spacing w:after="0" w:line="240" w:lineRule="auto"/>
    </w:pPr>
    <w:rPr>
      <w:rFonts w:ascii="Garamond" w:hAnsi="Garamond"/>
      <w:sz w:val="18"/>
      <w:szCs w:val="20"/>
    </w:rPr>
  </w:style>
  <w:style w:type="character" w:styleId="HTML-akronym">
    <w:name w:val="HTML Acronym"/>
    <w:basedOn w:val="Standardskrifttypeiafsnit"/>
    <w:uiPriority w:val="99"/>
    <w:semiHidden/>
    <w:rsid w:val="00E8310E"/>
  </w:style>
  <w:style w:type="paragraph" w:styleId="HTML-adresse">
    <w:name w:val="HTML Address"/>
    <w:basedOn w:val="Normal"/>
    <w:uiPriority w:val="99"/>
    <w:semiHidden/>
    <w:rsid w:val="00E8310E"/>
    <w:rPr>
      <w:i/>
      <w:iCs/>
    </w:rPr>
  </w:style>
  <w:style w:type="character" w:styleId="HTML-citat">
    <w:name w:val="HTML Cite"/>
    <w:basedOn w:val="Standardskrifttypeiafsnit"/>
    <w:uiPriority w:val="99"/>
    <w:semiHidden/>
    <w:rsid w:val="00E8310E"/>
    <w:rPr>
      <w:i/>
      <w:iCs/>
    </w:rPr>
  </w:style>
  <w:style w:type="character" w:styleId="HTML-kode">
    <w:name w:val="HTML Code"/>
    <w:basedOn w:val="Standardskrifttypeiafsnit"/>
    <w:uiPriority w:val="99"/>
    <w:semiHidden/>
    <w:rsid w:val="00E8310E"/>
    <w:rPr>
      <w:rFonts w:ascii="Courier New" w:hAnsi="Courier New" w:cs="Courier New"/>
      <w:sz w:val="20"/>
      <w:szCs w:val="20"/>
    </w:rPr>
  </w:style>
  <w:style w:type="character" w:styleId="HTML-definition">
    <w:name w:val="HTML Definition"/>
    <w:basedOn w:val="Standardskrifttypeiafsnit"/>
    <w:uiPriority w:val="99"/>
    <w:semiHidden/>
    <w:rsid w:val="00E8310E"/>
    <w:rPr>
      <w:i/>
      <w:iCs/>
    </w:rPr>
  </w:style>
  <w:style w:type="character" w:styleId="HTML-tastatur">
    <w:name w:val="HTML Keyboard"/>
    <w:basedOn w:val="Standardskrifttypeiafsnit"/>
    <w:uiPriority w:val="99"/>
    <w:semiHidden/>
    <w:rsid w:val="00E8310E"/>
    <w:rPr>
      <w:rFonts w:ascii="Courier New" w:hAnsi="Courier New" w:cs="Courier New"/>
      <w:sz w:val="20"/>
      <w:szCs w:val="20"/>
    </w:rPr>
  </w:style>
  <w:style w:type="paragraph" w:styleId="FormateretHTML">
    <w:name w:val="HTML Preformatted"/>
    <w:basedOn w:val="Normal"/>
    <w:uiPriority w:val="99"/>
    <w:semiHidden/>
    <w:rsid w:val="00E8310E"/>
    <w:rPr>
      <w:rFonts w:ascii="Courier New" w:hAnsi="Courier New" w:cs="Courier New"/>
      <w:szCs w:val="20"/>
    </w:rPr>
  </w:style>
  <w:style w:type="character" w:styleId="HTML-eksempel">
    <w:name w:val="HTML Sample"/>
    <w:basedOn w:val="Standardskrifttypeiafsnit"/>
    <w:uiPriority w:val="99"/>
    <w:semiHidden/>
    <w:rsid w:val="00E8310E"/>
    <w:rPr>
      <w:rFonts w:ascii="Courier New" w:hAnsi="Courier New" w:cs="Courier New"/>
    </w:rPr>
  </w:style>
  <w:style w:type="character" w:styleId="HTML-skrivemaskine">
    <w:name w:val="HTML Typewriter"/>
    <w:basedOn w:val="Standardskrifttypeiafsnit"/>
    <w:uiPriority w:val="99"/>
    <w:semiHidden/>
    <w:rsid w:val="00E8310E"/>
    <w:rPr>
      <w:rFonts w:ascii="Courier New" w:hAnsi="Courier New" w:cs="Courier New"/>
      <w:sz w:val="20"/>
      <w:szCs w:val="20"/>
    </w:rPr>
  </w:style>
  <w:style w:type="character" w:styleId="HTML-variabel">
    <w:name w:val="HTML Variable"/>
    <w:basedOn w:val="Standardskrifttypeiafsnit"/>
    <w:uiPriority w:val="99"/>
    <w:semiHidden/>
    <w:rsid w:val="00E8310E"/>
    <w:rPr>
      <w:i/>
      <w:iCs/>
    </w:rPr>
  </w:style>
  <w:style w:type="character" w:styleId="Linjenummer">
    <w:name w:val="line number"/>
    <w:basedOn w:val="Standardskrifttypeiafsnit"/>
    <w:uiPriority w:val="99"/>
    <w:semiHidden/>
    <w:rsid w:val="00E8310E"/>
  </w:style>
  <w:style w:type="paragraph" w:styleId="Opstilling">
    <w:name w:val="List"/>
    <w:basedOn w:val="Normal"/>
    <w:uiPriority w:val="99"/>
    <w:semiHidden/>
    <w:rsid w:val="00E8310E"/>
    <w:pPr>
      <w:ind w:left="283" w:hanging="283"/>
    </w:pPr>
  </w:style>
  <w:style w:type="paragraph" w:styleId="Opstilling2">
    <w:name w:val="List 2"/>
    <w:basedOn w:val="Normal"/>
    <w:uiPriority w:val="99"/>
    <w:semiHidden/>
    <w:rsid w:val="00E8310E"/>
    <w:pPr>
      <w:ind w:left="566" w:hanging="283"/>
    </w:pPr>
  </w:style>
  <w:style w:type="paragraph" w:styleId="Opstilling3">
    <w:name w:val="List 3"/>
    <w:basedOn w:val="Normal"/>
    <w:uiPriority w:val="99"/>
    <w:semiHidden/>
    <w:rsid w:val="00E8310E"/>
    <w:pPr>
      <w:ind w:left="849" w:hanging="283"/>
    </w:pPr>
  </w:style>
  <w:style w:type="paragraph" w:styleId="Opstilling4">
    <w:name w:val="List 4"/>
    <w:basedOn w:val="Normal"/>
    <w:uiPriority w:val="99"/>
    <w:semiHidden/>
    <w:rsid w:val="00E8310E"/>
    <w:pPr>
      <w:ind w:left="1132" w:hanging="283"/>
    </w:pPr>
  </w:style>
  <w:style w:type="paragraph" w:styleId="Opstilling5">
    <w:name w:val="List 5"/>
    <w:basedOn w:val="Normal"/>
    <w:uiPriority w:val="99"/>
    <w:semiHidden/>
    <w:rsid w:val="00E8310E"/>
    <w:pPr>
      <w:ind w:left="1415" w:hanging="283"/>
    </w:pPr>
  </w:style>
  <w:style w:type="paragraph" w:styleId="Opstilling-punkttegn">
    <w:name w:val="List Bullet"/>
    <w:basedOn w:val="Normal"/>
    <w:uiPriority w:val="99"/>
    <w:qFormat/>
    <w:rsid w:val="00E8310E"/>
    <w:pPr>
      <w:numPr>
        <w:numId w:val="11"/>
      </w:numPr>
      <w:contextualSpacing/>
    </w:pPr>
  </w:style>
  <w:style w:type="paragraph" w:styleId="Opstilling-punkttegn2">
    <w:name w:val="List Bullet 2"/>
    <w:basedOn w:val="Normal"/>
    <w:uiPriority w:val="99"/>
    <w:semiHidden/>
    <w:rsid w:val="00E8310E"/>
    <w:pPr>
      <w:numPr>
        <w:numId w:val="7"/>
      </w:numPr>
    </w:pPr>
  </w:style>
  <w:style w:type="paragraph" w:styleId="Opstilling-punkttegn3">
    <w:name w:val="List Bullet 3"/>
    <w:basedOn w:val="Normal"/>
    <w:uiPriority w:val="99"/>
    <w:semiHidden/>
    <w:rsid w:val="00E8310E"/>
    <w:pPr>
      <w:numPr>
        <w:numId w:val="8"/>
      </w:numPr>
    </w:pPr>
  </w:style>
  <w:style w:type="paragraph" w:styleId="Opstilling-punkttegn4">
    <w:name w:val="List Bullet 4"/>
    <w:basedOn w:val="Normal"/>
    <w:uiPriority w:val="99"/>
    <w:semiHidden/>
    <w:rsid w:val="00E8310E"/>
    <w:pPr>
      <w:numPr>
        <w:numId w:val="9"/>
      </w:numPr>
    </w:pPr>
  </w:style>
  <w:style w:type="paragraph" w:styleId="Opstilling-punkttegn5">
    <w:name w:val="List Bullet 5"/>
    <w:basedOn w:val="Normal"/>
    <w:uiPriority w:val="99"/>
    <w:semiHidden/>
    <w:rsid w:val="00E8310E"/>
    <w:pPr>
      <w:numPr>
        <w:numId w:val="10"/>
      </w:numPr>
    </w:pPr>
  </w:style>
  <w:style w:type="paragraph" w:styleId="Opstilling-forts">
    <w:name w:val="List Continue"/>
    <w:basedOn w:val="Normal"/>
    <w:uiPriority w:val="99"/>
    <w:semiHidden/>
    <w:rsid w:val="00E8310E"/>
    <w:pPr>
      <w:spacing w:after="120"/>
      <w:ind w:left="283"/>
    </w:pPr>
  </w:style>
  <w:style w:type="paragraph" w:styleId="Opstilling-forts2">
    <w:name w:val="List Continue 2"/>
    <w:basedOn w:val="Normal"/>
    <w:uiPriority w:val="99"/>
    <w:semiHidden/>
    <w:rsid w:val="00E8310E"/>
    <w:pPr>
      <w:spacing w:after="120"/>
      <w:ind w:left="566"/>
    </w:pPr>
  </w:style>
  <w:style w:type="paragraph" w:styleId="Opstilling-forts3">
    <w:name w:val="List Continue 3"/>
    <w:basedOn w:val="Normal"/>
    <w:uiPriority w:val="99"/>
    <w:semiHidden/>
    <w:rsid w:val="00E8310E"/>
    <w:pPr>
      <w:spacing w:after="120"/>
      <w:ind w:left="849"/>
    </w:pPr>
  </w:style>
  <w:style w:type="paragraph" w:styleId="Opstilling-forts4">
    <w:name w:val="List Continue 4"/>
    <w:basedOn w:val="Normal"/>
    <w:uiPriority w:val="99"/>
    <w:semiHidden/>
    <w:rsid w:val="00E8310E"/>
    <w:pPr>
      <w:spacing w:after="120"/>
      <w:ind w:left="1132"/>
    </w:pPr>
  </w:style>
  <w:style w:type="paragraph" w:styleId="Opstilling-forts5">
    <w:name w:val="List Continue 5"/>
    <w:basedOn w:val="Normal"/>
    <w:uiPriority w:val="99"/>
    <w:semiHidden/>
    <w:rsid w:val="00E8310E"/>
    <w:pPr>
      <w:spacing w:after="120"/>
      <w:ind w:left="1415"/>
    </w:pPr>
  </w:style>
  <w:style w:type="paragraph" w:styleId="Opstilling-talellerbogst">
    <w:name w:val="List Number"/>
    <w:basedOn w:val="Normal"/>
    <w:uiPriority w:val="2"/>
    <w:qFormat/>
    <w:rsid w:val="00E8310E"/>
    <w:pPr>
      <w:numPr>
        <w:numId w:val="16"/>
      </w:numPr>
      <w:contextualSpacing/>
    </w:pPr>
  </w:style>
  <w:style w:type="paragraph" w:styleId="Opstilling-talellerbogst2">
    <w:name w:val="List Number 2"/>
    <w:basedOn w:val="Normal"/>
    <w:uiPriority w:val="99"/>
    <w:semiHidden/>
    <w:rsid w:val="00E8310E"/>
    <w:pPr>
      <w:numPr>
        <w:numId w:val="12"/>
      </w:numPr>
    </w:pPr>
  </w:style>
  <w:style w:type="paragraph" w:styleId="Opstilling-talellerbogst3">
    <w:name w:val="List Number 3"/>
    <w:basedOn w:val="Normal"/>
    <w:uiPriority w:val="99"/>
    <w:semiHidden/>
    <w:rsid w:val="00E8310E"/>
    <w:pPr>
      <w:numPr>
        <w:numId w:val="13"/>
      </w:numPr>
    </w:pPr>
  </w:style>
  <w:style w:type="paragraph" w:styleId="Opstilling-talellerbogst4">
    <w:name w:val="List Number 4"/>
    <w:basedOn w:val="Normal"/>
    <w:uiPriority w:val="99"/>
    <w:semiHidden/>
    <w:rsid w:val="00E8310E"/>
    <w:pPr>
      <w:numPr>
        <w:numId w:val="14"/>
      </w:numPr>
    </w:pPr>
  </w:style>
  <w:style w:type="paragraph" w:styleId="Opstilling-talellerbogst5">
    <w:name w:val="List Number 5"/>
    <w:basedOn w:val="Normal"/>
    <w:uiPriority w:val="99"/>
    <w:semiHidden/>
    <w:rsid w:val="00E8310E"/>
    <w:pPr>
      <w:numPr>
        <w:numId w:val="15"/>
      </w:numPr>
    </w:pPr>
  </w:style>
  <w:style w:type="paragraph" w:styleId="Brevhoved">
    <w:name w:val="Message Header"/>
    <w:basedOn w:val="Normal"/>
    <w:uiPriority w:val="99"/>
    <w:semiHidden/>
    <w:rsid w:val="00E8310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E8310E"/>
    <w:rPr>
      <w:rFonts w:ascii="Times New Roman" w:hAnsi="Times New Roman"/>
      <w:sz w:val="24"/>
    </w:rPr>
  </w:style>
  <w:style w:type="paragraph" w:styleId="Normalindrykning">
    <w:name w:val="Normal Indent"/>
    <w:basedOn w:val="Normal"/>
    <w:uiPriority w:val="99"/>
    <w:semiHidden/>
    <w:rsid w:val="00E8310E"/>
    <w:pPr>
      <w:ind w:left="1304"/>
    </w:pPr>
  </w:style>
  <w:style w:type="paragraph" w:styleId="Noteoverskrift">
    <w:name w:val="Note Heading"/>
    <w:basedOn w:val="Normal"/>
    <w:next w:val="Normal"/>
    <w:uiPriority w:val="99"/>
    <w:semiHidden/>
    <w:rsid w:val="00E8310E"/>
  </w:style>
  <w:style w:type="paragraph" w:styleId="Almindeligtekst">
    <w:name w:val="Plain Text"/>
    <w:basedOn w:val="Normal"/>
    <w:uiPriority w:val="99"/>
    <w:semiHidden/>
    <w:rsid w:val="00E8310E"/>
    <w:rPr>
      <w:rFonts w:ascii="Courier New" w:hAnsi="Courier New" w:cs="Courier New"/>
      <w:szCs w:val="20"/>
    </w:rPr>
  </w:style>
  <w:style w:type="paragraph" w:styleId="Starthilsen">
    <w:name w:val="Salutation"/>
    <w:basedOn w:val="Normal"/>
    <w:next w:val="Normal"/>
    <w:uiPriority w:val="99"/>
    <w:semiHidden/>
    <w:rsid w:val="00E8310E"/>
  </w:style>
  <w:style w:type="paragraph" w:styleId="Underskrift">
    <w:name w:val="Signature"/>
    <w:basedOn w:val="Normal"/>
    <w:uiPriority w:val="99"/>
    <w:semiHidden/>
    <w:rsid w:val="00E8310E"/>
    <w:pPr>
      <w:ind w:left="4252"/>
    </w:pPr>
  </w:style>
  <w:style w:type="character" w:styleId="Strk">
    <w:name w:val="Strong"/>
    <w:basedOn w:val="Standardskrifttypeiafsnit"/>
    <w:uiPriority w:val="22"/>
    <w:qFormat/>
    <w:rsid w:val="00E8310E"/>
    <w:rPr>
      <w:b/>
      <w:bCs/>
    </w:rPr>
  </w:style>
  <w:style w:type="paragraph" w:styleId="Undertitel">
    <w:name w:val="Subtitle"/>
    <w:basedOn w:val="Normal"/>
    <w:link w:val="UndertitelTegn"/>
    <w:uiPriority w:val="11"/>
    <w:qFormat/>
    <w:rsid w:val="00E8310E"/>
    <w:pPr>
      <w:spacing w:after="60"/>
      <w:jc w:val="center"/>
    </w:pPr>
    <w:rPr>
      <w:rFonts w:cs="Arial"/>
      <w:sz w:val="24"/>
    </w:rPr>
  </w:style>
  <w:style w:type="table" w:styleId="Tabel-3D-effekter1">
    <w:name w:val="Table 3D effects 1"/>
    <w:basedOn w:val="Tabel-Normal"/>
    <w:semiHidden/>
    <w:rsid w:val="00E8310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E8310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E8310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E8310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E8310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E831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E8310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E831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E8310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E8310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E8310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E8310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E8310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E8310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E8310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E831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E831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E831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E8310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E8310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E8310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E8310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E8310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E8310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E8310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E831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E831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E8310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E8310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E8310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E8310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E831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E831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E831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E8310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E831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E8310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E831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E831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E8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E8310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E8310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E8310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link w:val="TitelTegn"/>
    <w:uiPriority w:val="10"/>
    <w:qFormat/>
    <w:rsid w:val="00E8310E"/>
    <w:pPr>
      <w:spacing w:before="240" w:after="60"/>
      <w:jc w:val="center"/>
    </w:pPr>
    <w:rPr>
      <w:rFonts w:cs="Arial"/>
      <w:b/>
      <w:bCs/>
      <w:kern w:val="28"/>
      <w:sz w:val="32"/>
      <w:szCs w:val="32"/>
    </w:rPr>
  </w:style>
  <w:style w:type="paragraph" w:styleId="Indholdsfortegnelse1">
    <w:name w:val="toc 1"/>
    <w:basedOn w:val="Normal"/>
    <w:next w:val="Normal"/>
    <w:uiPriority w:val="39"/>
    <w:rsid w:val="00E8310E"/>
    <w:pPr>
      <w:tabs>
        <w:tab w:val="right" w:pos="7031"/>
      </w:tabs>
      <w:spacing w:before="230" w:after="0"/>
      <w:ind w:right="1304"/>
    </w:pPr>
  </w:style>
  <w:style w:type="paragraph" w:styleId="Indholdsfortegnelse2">
    <w:name w:val="toc 2"/>
    <w:basedOn w:val="Normal"/>
    <w:next w:val="Normal"/>
    <w:uiPriority w:val="39"/>
    <w:rsid w:val="00E8310E"/>
    <w:pPr>
      <w:tabs>
        <w:tab w:val="left" w:pos="851"/>
        <w:tab w:val="right" w:leader="dot" w:pos="7031"/>
      </w:tabs>
      <w:spacing w:after="0"/>
      <w:ind w:left="340" w:right="1304"/>
    </w:pPr>
  </w:style>
  <w:style w:type="paragraph" w:styleId="Indholdsfortegnelse3">
    <w:name w:val="toc 3"/>
    <w:basedOn w:val="Normal"/>
    <w:next w:val="Normal"/>
    <w:uiPriority w:val="39"/>
    <w:rsid w:val="00E8310E"/>
    <w:pPr>
      <w:tabs>
        <w:tab w:val="right" w:leader="dot" w:pos="7031"/>
      </w:tabs>
      <w:spacing w:after="0"/>
      <w:ind w:left="851" w:right="567"/>
    </w:pPr>
  </w:style>
  <w:style w:type="paragraph" w:styleId="Indholdsfortegnelse4">
    <w:name w:val="toc 4"/>
    <w:basedOn w:val="Normal"/>
    <w:next w:val="Normal"/>
    <w:uiPriority w:val="9"/>
    <w:semiHidden/>
    <w:rsid w:val="00E8310E"/>
    <w:pPr>
      <w:tabs>
        <w:tab w:val="right" w:leader="dot" w:pos="7031"/>
      </w:tabs>
      <w:spacing w:after="0"/>
      <w:ind w:right="567"/>
    </w:pPr>
  </w:style>
  <w:style w:type="paragraph" w:styleId="Indholdsfortegnelse5">
    <w:name w:val="toc 5"/>
    <w:basedOn w:val="Normal"/>
    <w:next w:val="Normal"/>
    <w:uiPriority w:val="9"/>
    <w:semiHidden/>
    <w:rsid w:val="00E8310E"/>
    <w:pPr>
      <w:tabs>
        <w:tab w:val="right" w:pos="7655"/>
      </w:tabs>
      <w:spacing w:after="0"/>
      <w:ind w:right="567"/>
    </w:pPr>
  </w:style>
  <w:style w:type="character" w:styleId="BesgtHyperlink">
    <w:name w:val="FollowedHyperlink"/>
    <w:basedOn w:val="Standardskrifttypeiafsnit"/>
    <w:uiPriority w:val="99"/>
    <w:semiHidden/>
    <w:rsid w:val="00E8310E"/>
    <w:rPr>
      <w:color w:val="800080"/>
      <w:u w:val="single"/>
    </w:rPr>
  </w:style>
  <w:style w:type="paragraph" w:styleId="Sidefod">
    <w:name w:val="footer"/>
    <w:basedOn w:val="Normal"/>
    <w:link w:val="SidefodTegn"/>
    <w:uiPriority w:val="99"/>
    <w:rsid w:val="00E8310E"/>
    <w:pPr>
      <w:pBdr>
        <w:top w:val="single" w:sz="2" w:space="6" w:color="auto"/>
      </w:pBdr>
      <w:tabs>
        <w:tab w:val="right" w:pos="9412"/>
      </w:tabs>
      <w:spacing w:after="0" w:line="180" w:lineRule="atLeast"/>
    </w:pPr>
    <w:rPr>
      <w:sz w:val="14"/>
    </w:rPr>
  </w:style>
  <w:style w:type="paragraph" w:styleId="Sidehoved">
    <w:name w:val="header"/>
    <w:basedOn w:val="Normal"/>
    <w:link w:val="SidehovedTegn"/>
    <w:uiPriority w:val="99"/>
    <w:rsid w:val="00E8310E"/>
    <w:pPr>
      <w:tabs>
        <w:tab w:val="right" w:pos="9412"/>
      </w:tabs>
      <w:spacing w:after="0" w:line="200" w:lineRule="atLeast"/>
    </w:pPr>
    <w:rPr>
      <w:color w:val="031D5C"/>
      <w:sz w:val="14"/>
    </w:rPr>
  </w:style>
  <w:style w:type="character" w:styleId="Hyperlink">
    <w:name w:val="Hyperlink"/>
    <w:basedOn w:val="Standardskrifttypeiafsnit"/>
    <w:uiPriority w:val="99"/>
    <w:rsid w:val="00E8310E"/>
    <w:rPr>
      <w:color w:val="0000FF"/>
      <w:u w:val="single"/>
    </w:rPr>
  </w:style>
  <w:style w:type="character" w:styleId="Sidetal">
    <w:name w:val="page number"/>
    <w:basedOn w:val="Standardskrifttypeiafsnit"/>
    <w:uiPriority w:val="99"/>
    <w:semiHidden/>
    <w:rsid w:val="00E8310E"/>
    <w:rPr>
      <w:rFonts w:ascii="Arial" w:hAnsi="Arial"/>
      <w:sz w:val="14"/>
    </w:rPr>
  </w:style>
  <w:style w:type="paragraph" w:customStyle="1" w:styleId="Normal-Punktliste">
    <w:name w:val="Normal - Punktliste"/>
    <w:basedOn w:val="Normal"/>
    <w:uiPriority w:val="4"/>
    <w:semiHidden/>
    <w:rsid w:val="00E8310E"/>
    <w:pPr>
      <w:numPr>
        <w:numId w:val="18"/>
      </w:numPr>
    </w:pPr>
  </w:style>
  <w:style w:type="paragraph" w:styleId="Indholdsfortegnelse6">
    <w:name w:val="toc 6"/>
    <w:basedOn w:val="Normal"/>
    <w:next w:val="Normal"/>
    <w:uiPriority w:val="9"/>
    <w:semiHidden/>
    <w:rsid w:val="00E8310E"/>
    <w:pPr>
      <w:tabs>
        <w:tab w:val="right" w:leader="dot" w:pos="7031"/>
      </w:tabs>
      <w:spacing w:after="0"/>
      <w:ind w:right="567"/>
    </w:pPr>
  </w:style>
  <w:style w:type="paragraph" w:styleId="Indholdsfortegnelse7">
    <w:name w:val="toc 7"/>
    <w:basedOn w:val="Normal"/>
    <w:next w:val="Normal"/>
    <w:uiPriority w:val="9"/>
    <w:semiHidden/>
    <w:rsid w:val="00E8310E"/>
    <w:pPr>
      <w:tabs>
        <w:tab w:val="right" w:leader="dot" w:pos="7031"/>
      </w:tabs>
      <w:spacing w:after="0"/>
      <w:ind w:right="567"/>
    </w:pPr>
  </w:style>
  <w:style w:type="paragraph" w:styleId="Indholdsfortegnelse8">
    <w:name w:val="toc 8"/>
    <w:basedOn w:val="Normal"/>
    <w:next w:val="Normal"/>
    <w:uiPriority w:val="9"/>
    <w:semiHidden/>
    <w:rsid w:val="00E8310E"/>
    <w:pPr>
      <w:tabs>
        <w:tab w:val="right" w:leader="dot" w:pos="7031"/>
      </w:tabs>
      <w:spacing w:after="0"/>
      <w:ind w:right="567"/>
    </w:pPr>
  </w:style>
  <w:style w:type="paragraph" w:styleId="Indholdsfortegnelse9">
    <w:name w:val="toc 9"/>
    <w:basedOn w:val="Normal"/>
    <w:next w:val="Normal"/>
    <w:uiPriority w:val="9"/>
    <w:semiHidden/>
    <w:rsid w:val="00E8310E"/>
    <w:pPr>
      <w:tabs>
        <w:tab w:val="right" w:leader="dot" w:pos="7031"/>
      </w:tabs>
      <w:spacing w:after="0"/>
      <w:ind w:right="567"/>
    </w:pPr>
  </w:style>
  <w:style w:type="paragraph" w:customStyle="1" w:styleId="Normal-Nummerliste">
    <w:name w:val="Normal - Nummerliste"/>
    <w:basedOn w:val="Normal"/>
    <w:uiPriority w:val="4"/>
    <w:semiHidden/>
    <w:rsid w:val="00E8310E"/>
    <w:pPr>
      <w:numPr>
        <w:numId w:val="17"/>
      </w:numPr>
    </w:pPr>
  </w:style>
  <w:style w:type="paragraph" w:customStyle="1" w:styleId="Tabeltekst">
    <w:name w:val="Tabel tekst"/>
    <w:basedOn w:val="Normal"/>
    <w:uiPriority w:val="4"/>
    <w:rsid w:val="00E8310E"/>
    <w:pPr>
      <w:spacing w:after="0" w:line="150" w:lineRule="atLeast"/>
      <w:ind w:right="57"/>
    </w:pPr>
    <w:rPr>
      <w:sz w:val="14"/>
    </w:rPr>
  </w:style>
  <w:style w:type="paragraph" w:customStyle="1" w:styleId="Tabeloverskrift">
    <w:name w:val="Tabel overskrift"/>
    <w:basedOn w:val="Normal"/>
    <w:uiPriority w:val="4"/>
    <w:rsid w:val="00E8310E"/>
    <w:pPr>
      <w:suppressAutoHyphens/>
      <w:spacing w:after="0" w:line="150" w:lineRule="atLeast"/>
      <w:ind w:right="57"/>
    </w:pPr>
    <w:rPr>
      <w:b/>
      <w:sz w:val="14"/>
    </w:rPr>
  </w:style>
  <w:style w:type="paragraph" w:customStyle="1" w:styleId="Tabelkolonneoverskrift">
    <w:name w:val="Tabel kolonne overskrift"/>
    <w:basedOn w:val="Normal"/>
    <w:uiPriority w:val="4"/>
    <w:rsid w:val="00E8310E"/>
    <w:pPr>
      <w:suppressAutoHyphens/>
      <w:spacing w:after="0" w:line="150" w:lineRule="atLeast"/>
      <w:ind w:right="57"/>
      <w:jc w:val="right"/>
    </w:pPr>
    <w:rPr>
      <w:b/>
      <w:sz w:val="14"/>
    </w:rPr>
  </w:style>
  <w:style w:type="table" w:customStyle="1" w:styleId="Table-Normal">
    <w:name w:val="Table - Normal"/>
    <w:basedOn w:val="Tabel-Normal"/>
    <w:rsid w:val="00ED3977"/>
    <w:pPr>
      <w:spacing w:after="280" w:line="220" w:lineRule="atLeast"/>
    </w:pPr>
    <w:rPr>
      <w:sz w:val="15"/>
      <w:szCs w:val="24"/>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abeltal">
    <w:name w:val="Tabel tal"/>
    <w:basedOn w:val="Tabeltekst"/>
    <w:uiPriority w:val="4"/>
    <w:rsid w:val="00E8310E"/>
    <w:pPr>
      <w:ind w:left="57"/>
      <w:jc w:val="right"/>
    </w:pPr>
  </w:style>
  <w:style w:type="paragraph" w:customStyle="1" w:styleId="TabeltalTotal">
    <w:name w:val="Tabel tal Total"/>
    <w:basedOn w:val="Tabeltal"/>
    <w:uiPriority w:val="4"/>
    <w:rsid w:val="00E8310E"/>
    <w:rPr>
      <w:b/>
    </w:rPr>
  </w:style>
  <w:style w:type="paragraph" w:customStyle="1" w:styleId="Template">
    <w:name w:val="Template"/>
    <w:uiPriority w:val="8"/>
    <w:semiHidden/>
    <w:rsid w:val="00E8310E"/>
    <w:pPr>
      <w:spacing w:line="280" w:lineRule="atLeast"/>
    </w:pPr>
    <w:rPr>
      <w:rFonts w:ascii="Garamond" w:hAnsi="Garamond"/>
      <w:noProof/>
      <w:sz w:val="24"/>
      <w:szCs w:val="24"/>
      <w:lang w:eastAsia="en-US"/>
    </w:rPr>
  </w:style>
  <w:style w:type="paragraph" w:customStyle="1" w:styleId="Template-Virksomhedsnavn">
    <w:name w:val="Template - Virksomheds navn"/>
    <w:basedOn w:val="Template"/>
    <w:next w:val="Template-Adresse"/>
    <w:uiPriority w:val="8"/>
    <w:semiHidden/>
    <w:rsid w:val="00E8310E"/>
    <w:pPr>
      <w:spacing w:after="200"/>
    </w:pPr>
  </w:style>
  <w:style w:type="paragraph" w:customStyle="1" w:styleId="Template-Adresse">
    <w:name w:val="Template - Adresse"/>
    <w:basedOn w:val="Template"/>
    <w:uiPriority w:val="8"/>
    <w:semiHidden/>
    <w:rsid w:val="00E8310E"/>
  </w:style>
  <w:style w:type="paragraph" w:customStyle="1" w:styleId="Template-Dato">
    <w:name w:val="Template - Dato"/>
    <w:basedOn w:val="Template-Adresse"/>
    <w:uiPriority w:val="8"/>
    <w:semiHidden/>
    <w:rsid w:val="00E8310E"/>
  </w:style>
  <w:style w:type="table" w:styleId="Tabel-Gitter">
    <w:name w:val="Table Grid"/>
    <w:basedOn w:val="Tabel-Normal"/>
    <w:semiHidden/>
    <w:rsid w:val="00E8310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4"/>
    <w:semiHidden/>
    <w:rsid w:val="00E8310E"/>
    <w:pPr>
      <w:suppressAutoHyphens/>
      <w:spacing w:line="320" w:lineRule="atLeast"/>
    </w:pPr>
    <w:rPr>
      <w:b/>
      <w:sz w:val="26"/>
    </w:rPr>
  </w:style>
  <w:style w:type="paragraph" w:customStyle="1" w:styleId="Kildeangivelse">
    <w:name w:val="Kildeangivelse"/>
    <w:basedOn w:val="Normal"/>
    <w:next w:val="Normal"/>
    <w:link w:val="KildeangivelseChar"/>
    <w:uiPriority w:val="4"/>
    <w:rsid w:val="002C7749"/>
    <w:pPr>
      <w:tabs>
        <w:tab w:val="left" w:pos="680"/>
      </w:tabs>
      <w:spacing w:after="0" w:line="200" w:lineRule="atLeast"/>
      <w:ind w:left="624" w:right="170" w:hanging="454"/>
    </w:pPr>
    <w:rPr>
      <w:rFonts w:ascii="Garamond" w:hAnsi="Garamond"/>
      <w:sz w:val="16"/>
    </w:rPr>
  </w:style>
  <w:style w:type="paragraph" w:styleId="Listeoverfigurer">
    <w:name w:val="table of figures"/>
    <w:basedOn w:val="Normal"/>
    <w:next w:val="Normal"/>
    <w:uiPriority w:val="99"/>
    <w:semiHidden/>
    <w:rsid w:val="00E8310E"/>
  </w:style>
  <w:style w:type="paragraph" w:customStyle="1" w:styleId="Template-INI">
    <w:name w:val="Template - INI"/>
    <w:basedOn w:val="Normal"/>
    <w:uiPriority w:val="8"/>
    <w:semiHidden/>
    <w:rsid w:val="00E8310E"/>
    <w:rPr>
      <w:noProof/>
      <w:lang w:val="en-GB"/>
    </w:rPr>
  </w:style>
  <w:style w:type="paragraph" w:customStyle="1" w:styleId="Fremhvettekst">
    <w:name w:val="Fremhævet tekst"/>
    <w:basedOn w:val="Normal"/>
    <w:next w:val="Normal"/>
    <w:uiPriority w:val="4"/>
    <w:rsid w:val="00E8310E"/>
    <w:pPr>
      <w:spacing w:line="360" w:lineRule="atLeast"/>
      <w:contextualSpacing/>
    </w:pPr>
    <w:rPr>
      <w:rFonts w:ascii="Garamond" w:hAnsi="Garamond"/>
      <w:color w:val="031D5C"/>
      <w:sz w:val="32"/>
    </w:rPr>
  </w:style>
  <w:style w:type="paragraph" w:customStyle="1" w:styleId="KolofonTekst">
    <w:name w:val="Kolofon Tekst"/>
    <w:basedOn w:val="Normal"/>
    <w:uiPriority w:val="8"/>
    <w:semiHidden/>
    <w:rsid w:val="00E8310E"/>
    <w:pPr>
      <w:tabs>
        <w:tab w:val="left" w:pos="851"/>
      </w:tabs>
      <w:spacing w:line="200" w:lineRule="atLeast"/>
    </w:pPr>
    <w:rPr>
      <w:noProof/>
      <w:sz w:val="14"/>
    </w:rPr>
  </w:style>
  <w:style w:type="paragraph" w:customStyle="1" w:styleId="BoksCitat">
    <w:name w:val="Boks Citat"/>
    <w:basedOn w:val="Normal"/>
    <w:next w:val="BoksTekst"/>
    <w:uiPriority w:val="5"/>
    <w:rsid w:val="00192501"/>
    <w:pPr>
      <w:spacing w:before="284" w:line="320" w:lineRule="atLeast"/>
      <w:ind w:left="340" w:right="340"/>
      <w:contextualSpacing/>
    </w:pPr>
    <w:rPr>
      <w:color w:val="FFFFFF"/>
      <w:sz w:val="24"/>
    </w:rPr>
  </w:style>
  <w:style w:type="paragraph" w:customStyle="1" w:styleId="BoksOverskrift">
    <w:name w:val="Boks Overskrift"/>
    <w:basedOn w:val="Normal"/>
    <w:uiPriority w:val="5"/>
    <w:rsid w:val="00284A9E"/>
    <w:pPr>
      <w:keepNext/>
      <w:keepLines/>
      <w:suppressAutoHyphens/>
      <w:spacing w:after="210" w:line="210" w:lineRule="atLeast"/>
      <w:ind w:left="170" w:right="170"/>
      <w:contextualSpacing/>
    </w:pPr>
    <w:rPr>
      <w:b/>
      <w:sz w:val="15"/>
    </w:rPr>
  </w:style>
  <w:style w:type="paragraph" w:customStyle="1" w:styleId="KapitelID">
    <w:name w:val="KapitelID"/>
    <w:uiPriority w:val="8"/>
    <w:semiHidden/>
    <w:rsid w:val="00E8310E"/>
    <w:pPr>
      <w:framePr w:hSpace="141" w:wrap="around" w:vAnchor="text" w:hAnchor="text" w:y="1"/>
      <w:spacing w:line="120" w:lineRule="exact"/>
      <w:suppressOverlap/>
    </w:pPr>
    <w:rPr>
      <w:noProof/>
      <w:color w:val="FFFFFF"/>
      <w:sz w:val="10"/>
      <w:szCs w:val="24"/>
      <w:lang w:eastAsia="en-US"/>
    </w:rPr>
  </w:style>
  <w:style w:type="paragraph" w:customStyle="1" w:styleId="Introtekst">
    <w:name w:val="Introtekst"/>
    <w:basedOn w:val="Normal"/>
    <w:uiPriority w:val="1"/>
    <w:qFormat/>
    <w:rsid w:val="00E8310E"/>
    <w:pPr>
      <w:framePr w:hSpace="141" w:wrap="around" w:vAnchor="text" w:hAnchor="text" w:y="1"/>
      <w:spacing w:after="0" w:line="260" w:lineRule="atLeast"/>
      <w:suppressOverlap/>
    </w:pPr>
    <w:rPr>
      <w:color w:val="031D5C"/>
      <w:sz w:val="20"/>
    </w:rPr>
  </w:style>
  <w:style w:type="paragraph" w:customStyle="1" w:styleId="Normal-ForordOverskrift">
    <w:name w:val="Normal - Forord Overskrift"/>
    <w:uiPriority w:val="4"/>
    <w:semiHidden/>
    <w:rsid w:val="00DA1B10"/>
    <w:pPr>
      <w:framePr w:hSpace="141" w:wrap="around" w:vAnchor="text" w:hAnchor="text" w:y="1"/>
      <w:suppressAutoHyphens/>
      <w:spacing w:line="600" w:lineRule="atLeast"/>
      <w:suppressOverlap/>
    </w:pPr>
    <w:rPr>
      <w:rFonts w:ascii="Garamond" w:hAnsi="Garamond" w:cs="Arial"/>
      <w:bCs/>
      <w:sz w:val="60"/>
      <w:szCs w:val="32"/>
      <w:lang w:eastAsia="en-US"/>
    </w:rPr>
  </w:style>
  <w:style w:type="character" w:customStyle="1" w:styleId="Overskrift1Tegn">
    <w:name w:val="Overskrift 1 Tegn"/>
    <w:basedOn w:val="Standardskrifttypeiafsnit"/>
    <w:link w:val="Overskrift1"/>
    <w:uiPriority w:val="9"/>
    <w:rsid w:val="00491BD3"/>
    <w:rPr>
      <w:rFonts w:ascii="Garamond" w:hAnsi="Garamond" w:cs="Arial"/>
      <w:bCs/>
      <w:sz w:val="48"/>
      <w:szCs w:val="32"/>
    </w:rPr>
  </w:style>
  <w:style w:type="character" w:customStyle="1" w:styleId="Overskrift2Tegn">
    <w:name w:val="Overskrift 2 Tegn"/>
    <w:basedOn w:val="Standardskrifttypeiafsnit"/>
    <w:link w:val="Overskrift2"/>
    <w:uiPriority w:val="9"/>
    <w:rsid w:val="00A46CF3"/>
    <w:rPr>
      <w:rFonts w:ascii="Garamond" w:hAnsi="Garamond" w:cs="Arial"/>
      <w:bCs/>
      <w:iCs/>
      <w:sz w:val="32"/>
      <w:szCs w:val="28"/>
    </w:rPr>
  </w:style>
  <w:style w:type="paragraph" w:customStyle="1" w:styleId="Skilleblad">
    <w:name w:val="Skilleblad"/>
    <w:basedOn w:val="Normal"/>
    <w:uiPriority w:val="8"/>
    <w:semiHidden/>
    <w:rsid w:val="00E8310E"/>
    <w:pPr>
      <w:spacing w:before="500"/>
      <w:jc w:val="center"/>
    </w:pPr>
    <w:rPr>
      <w:color w:val="FFFFFF"/>
      <w:sz w:val="20"/>
    </w:rPr>
  </w:style>
  <w:style w:type="paragraph" w:customStyle="1" w:styleId="KolofonTitel">
    <w:name w:val="Kolofon Titel"/>
    <w:basedOn w:val="KolofonTekst"/>
    <w:uiPriority w:val="8"/>
    <w:semiHidden/>
    <w:rsid w:val="00E8310E"/>
  </w:style>
  <w:style w:type="paragraph" w:customStyle="1" w:styleId="KolofonDato">
    <w:name w:val="Kolofon Dato"/>
    <w:basedOn w:val="KolofonTekst"/>
    <w:uiPriority w:val="8"/>
    <w:semiHidden/>
    <w:rsid w:val="00E8310E"/>
  </w:style>
  <w:style w:type="paragraph" w:customStyle="1" w:styleId="TitelbladOverskrift">
    <w:name w:val="Titelblad Overskrift"/>
    <w:basedOn w:val="Normal"/>
    <w:uiPriority w:val="8"/>
    <w:semiHidden/>
    <w:rsid w:val="00E8310E"/>
    <w:pPr>
      <w:suppressAutoHyphens/>
      <w:spacing w:line="520" w:lineRule="atLeast"/>
    </w:pPr>
    <w:rPr>
      <w:color w:val="031D5C"/>
      <w:sz w:val="40"/>
    </w:rPr>
  </w:style>
  <w:style w:type="paragraph" w:customStyle="1" w:styleId="TitelbladDato">
    <w:name w:val="Titelblad Dato"/>
    <w:basedOn w:val="Normal"/>
    <w:uiPriority w:val="8"/>
    <w:semiHidden/>
    <w:rsid w:val="00E8310E"/>
    <w:pPr>
      <w:spacing w:line="320" w:lineRule="atLeast"/>
    </w:pPr>
    <w:rPr>
      <w:color w:val="031D5C"/>
      <w:sz w:val="24"/>
    </w:rPr>
  </w:style>
  <w:style w:type="paragraph" w:customStyle="1" w:styleId="Space">
    <w:name w:val="Space"/>
    <w:basedOn w:val="Normal"/>
    <w:uiPriority w:val="4"/>
    <w:rsid w:val="00894C8F"/>
    <w:pPr>
      <w:spacing w:after="0" w:line="240" w:lineRule="auto"/>
    </w:pPr>
    <w:rPr>
      <w:sz w:val="2"/>
      <w:lang w:val="en-GB"/>
    </w:rPr>
  </w:style>
  <w:style w:type="paragraph" w:customStyle="1" w:styleId="BoksTekst">
    <w:name w:val="Boks Tekst"/>
    <w:basedOn w:val="Normal"/>
    <w:uiPriority w:val="5"/>
    <w:rsid w:val="00284A9E"/>
    <w:pPr>
      <w:spacing w:after="210" w:line="210" w:lineRule="atLeast"/>
      <w:ind w:left="170" w:right="170"/>
      <w:contextualSpacing/>
    </w:pPr>
    <w:rPr>
      <w:sz w:val="14"/>
    </w:rPr>
  </w:style>
  <w:style w:type="paragraph" w:customStyle="1" w:styleId="Kapitelnr">
    <w:name w:val="Kapitel nr"/>
    <w:basedOn w:val="Sidehoved"/>
    <w:uiPriority w:val="8"/>
    <w:semiHidden/>
    <w:rsid w:val="00BC1A31"/>
    <w:pPr>
      <w:tabs>
        <w:tab w:val="right" w:pos="9295"/>
      </w:tabs>
    </w:pPr>
  </w:style>
  <w:style w:type="paragraph" w:customStyle="1" w:styleId="FootnoteSeperator">
    <w:name w:val="Footnote Seperator"/>
    <w:basedOn w:val="Normal"/>
    <w:next w:val="Normal"/>
    <w:uiPriority w:val="10"/>
    <w:semiHidden/>
    <w:rsid w:val="00A712C0"/>
    <w:pPr>
      <w:pBdr>
        <w:top w:val="single" w:sz="2" w:space="1" w:color="auto"/>
      </w:pBdr>
      <w:spacing w:before="230" w:after="0" w:line="240" w:lineRule="auto"/>
    </w:pPr>
    <w:rPr>
      <w:sz w:val="4"/>
    </w:rPr>
  </w:style>
  <w:style w:type="paragraph" w:customStyle="1" w:styleId="Kapitelskift">
    <w:name w:val="Kapitelskift"/>
    <w:next w:val="Normal"/>
    <w:uiPriority w:val="8"/>
    <w:semiHidden/>
    <w:rsid w:val="00E8310E"/>
    <w:pPr>
      <w:pageBreakBefore/>
    </w:pPr>
    <w:rPr>
      <w:szCs w:val="24"/>
      <w:lang w:eastAsia="en-US"/>
    </w:rPr>
  </w:style>
  <w:style w:type="paragraph" w:customStyle="1" w:styleId="BoksBillede">
    <w:name w:val="Boks Billede"/>
    <w:uiPriority w:val="5"/>
    <w:rsid w:val="00192501"/>
    <w:pPr>
      <w:contextualSpacing/>
    </w:pPr>
    <w:rPr>
      <w:szCs w:val="24"/>
      <w:lang w:eastAsia="en-US"/>
    </w:rPr>
  </w:style>
  <w:style w:type="paragraph" w:customStyle="1" w:styleId="Space1cm">
    <w:name w:val="Space 1 cm"/>
    <w:basedOn w:val="Normal"/>
    <w:uiPriority w:val="8"/>
    <w:semiHidden/>
    <w:rsid w:val="00E8310E"/>
    <w:pPr>
      <w:spacing w:line="448" w:lineRule="exact"/>
    </w:pPr>
    <w:rPr>
      <w:szCs w:val="20"/>
    </w:rPr>
  </w:style>
  <w:style w:type="paragraph" w:customStyle="1" w:styleId="Billedetekst">
    <w:name w:val="Billedetekst"/>
    <w:basedOn w:val="Kildeangivelse"/>
    <w:uiPriority w:val="3"/>
    <w:rsid w:val="00E8310E"/>
    <w:pPr>
      <w:ind w:left="0"/>
      <w:contextualSpacing/>
    </w:pPr>
  </w:style>
  <w:style w:type="paragraph" w:customStyle="1" w:styleId="FooterOdd">
    <w:name w:val="Footer Odd"/>
    <w:basedOn w:val="Sidefod"/>
    <w:uiPriority w:val="10"/>
    <w:semiHidden/>
    <w:rsid w:val="00E8310E"/>
    <w:pPr>
      <w:jc w:val="right"/>
    </w:pPr>
    <w:rPr>
      <w:sz w:val="15"/>
    </w:rPr>
  </w:style>
  <w:style w:type="paragraph" w:customStyle="1" w:styleId="Anm">
    <w:name w:val="Anm"/>
    <w:basedOn w:val="Kildeangivelse"/>
    <w:uiPriority w:val="7"/>
    <w:rsid w:val="00E8310E"/>
    <w:pPr>
      <w:spacing w:before="113"/>
      <w:contextualSpacing/>
    </w:pPr>
  </w:style>
  <w:style w:type="character" w:customStyle="1" w:styleId="KildeangivelseChar">
    <w:name w:val="Kildeangivelse Char"/>
    <w:basedOn w:val="Standardskrifttypeiafsnit"/>
    <w:link w:val="Kildeangivelse"/>
    <w:uiPriority w:val="4"/>
    <w:rsid w:val="002C7749"/>
    <w:rPr>
      <w:rFonts w:ascii="Garamond" w:hAnsi="Garamond"/>
      <w:sz w:val="16"/>
    </w:rPr>
  </w:style>
  <w:style w:type="paragraph" w:customStyle="1" w:styleId="BoksTalopstilling">
    <w:name w:val="Boks Talopstilling"/>
    <w:basedOn w:val="BoksTekst"/>
    <w:uiPriority w:val="5"/>
    <w:rsid w:val="00284A9E"/>
    <w:pPr>
      <w:numPr>
        <w:numId w:val="20"/>
      </w:numPr>
      <w:ind w:left="340" w:hanging="170"/>
    </w:pPr>
  </w:style>
  <w:style w:type="paragraph" w:customStyle="1" w:styleId="BoksPunktopstilling">
    <w:name w:val="Boks Punktopstilling"/>
    <w:basedOn w:val="BoksTekst"/>
    <w:uiPriority w:val="5"/>
    <w:rsid w:val="00284A9E"/>
    <w:pPr>
      <w:numPr>
        <w:numId w:val="19"/>
      </w:numPr>
      <w:ind w:left="340" w:hanging="170"/>
    </w:pPr>
  </w:style>
  <w:style w:type="paragraph" w:customStyle="1" w:styleId="Normal-Forsideoverskrift">
    <w:name w:val="Normal - Forside overskrift"/>
    <w:basedOn w:val="Normal"/>
    <w:uiPriority w:val="4"/>
    <w:semiHidden/>
    <w:rsid w:val="006453C6"/>
    <w:pPr>
      <w:suppressAutoHyphens/>
      <w:spacing w:line="500" w:lineRule="atLeast"/>
    </w:pPr>
    <w:rPr>
      <w:rFonts w:ascii="Garamond" w:hAnsi="Garamond"/>
      <w:color w:val="1E7796"/>
      <w:sz w:val="46"/>
    </w:rPr>
  </w:style>
  <w:style w:type="paragraph" w:customStyle="1" w:styleId="Normal-Dato">
    <w:name w:val="Normal - Dato"/>
    <w:basedOn w:val="Normal"/>
    <w:uiPriority w:val="4"/>
    <w:semiHidden/>
    <w:rsid w:val="006453C6"/>
    <w:pPr>
      <w:spacing w:line="300" w:lineRule="atLeast"/>
    </w:pPr>
    <w:rPr>
      <w:color w:val="1E7796"/>
      <w:sz w:val="22"/>
    </w:rPr>
  </w:style>
  <w:style w:type="paragraph" w:customStyle="1" w:styleId="Style1">
    <w:name w:val="Style1"/>
    <w:basedOn w:val="BoksTekst"/>
    <w:uiPriority w:val="99"/>
    <w:semiHidden/>
    <w:rsid w:val="00E8310E"/>
  </w:style>
  <w:style w:type="paragraph" w:styleId="Markeringsbobletekst">
    <w:name w:val="Balloon Text"/>
    <w:basedOn w:val="Normal"/>
    <w:link w:val="MarkeringsbobletekstTegn"/>
    <w:uiPriority w:val="99"/>
    <w:semiHidden/>
    <w:rsid w:val="00E8310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8310E"/>
    <w:rPr>
      <w:rFonts w:ascii="Tahoma" w:hAnsi="Tahoma" w:cs="Tahoma"/>
      <w:sz w:val="16"/>
      <w:szCs w:val="16"/>
    </w:rPr>
  </w:style>
  <w:style w:type="paragraph" w:customStyle="1" w:styleId="ListNumberTable">
    <w:name w:val="List Number Table"/>
    <w:basedOn w:val="Opstilling-talellerbogst"/>
    <w:uiPriority w:val="2"/>
    <w:rsid w:val="00E8310E"/>
    <w:pPr>
      <w:numPr>
        <w:numId w:val="0"/>
      </w:numPr>
    </w:pPr>
    <w:rPr>
      <w:sz w:val="14"/>
    </w:rPr>
  </w:style>
  <w:style w:type="paragraph" w:customStyle="1" w:styleId="ListBulletTable">
    <w:name w:val="List Bullet Table"/>
    <w:basedOn w:val="Opstilling-punkttegn"/>
    <w:uiPriority w:val="2"/>
    <w:rsid w:val="00E8310E"/>
    <w:pPr>
      <w:numPr>
        <w:numId w:val="0"/>
      </w:numPr>
    </w:pPr>
    <w:rPr>
      <w:sz w:val="14"/>
    </w:rPr>
  </w:style>
  <w:style w:type="paragraph" w:customStyle="1" w:styleId="ForordOverskrift">
    <w:name w:val="Forord Overskrift"/>
    <w:uiPriority w:val="4"/>
    <w:semiHidden/>
    <w:rsid w:val="00E8310E"/>
    <w:pPr>
      <w:framePr w:hSpace="141" w:wrap="around" w:vAnchor="text" w:hAnchor="text" w:y="1"/>
      <w:suppressAutoHyphens/>
      <w:spacing w:line="600" w:lineRule="atLeast"/>
      <w:suppressOverlap/>
    </w:pPr>
    <w:rPr>
      <w:rFonts w:ascii="Garamond" w:hAnsi="Garamond" w:cs="Arial"/>
      <w:bCs/>
      <w:sz w:val="60"/>
      <w:szCs w:val="32"/>
      <w:lang w:eastAsia="en-US"/>
    </w:rPr>
  </w:style>
  <w:style w:type="paragraph" w:customStyle="1" w:styleId="Forside-Dato">
    <w:name w:val="Forside - Dato"/>
    <w:basedOn w:val="Normal"/>
    <w:uiPriority w:val="4"/>
    <w:semiHidden/>
    <w:rsid w:val="00E8310E"/>
    <w:pPr>
      <w:spacing w:line="300" w:lineRule="atLeast"/>
    </w:pPr>
    <w:rPr>
      <w:color w:val="1E7796"/>
      <w:sz w:val="22"/>
    </w:rPr>
  </w:style>
  <w:style w:type="paragraph" w:customStyle="1" w:styleId="Forsideoverskrift">
    <w:name w:val="Forside overskrift"/>
    <w:basedOn w:val="Normal"/>
    <w:uiPriority w:val="4"/>
    <w:semiHidden/>
    <w:rsid w:val="00E8310E"/>
    <w:pPr>
      <w:suppressAutoHyphens/>
      <w:spacing w:line="500" w:lineRule="atLeast"/>
    </w:pPr>
    <w:rPr>
      <w:rFonts w:ascii="Garamond" w:hAnsi="Garamond"/>
      <w:color w:val="1E7796"/>
      <w:sz w:val="46"/>
    </w:rPr>
  </w:style>
  <w:style w:type="paragraph" w:customStyle="1" w:styleId="TabelIndsttelse">
    <w:name w:val="Tabel Indsættelse"/>
    <w:basedOn w:val="Normal"/>
    <w:uiPriority w:val="5"/>
    <w:rsid w:val="00DC1CBA"/>
    <w:pPr>
      <w:spacing w:after="0" w:line="40" w:lineRule="atLeast"/>
      <w:ind w:left="170" w:right="170"/>
      <w:contextualSpacing/>
    </w:pPr>
    <w:rPr>
      <w:sz w:val="14"/>
    </w:rPr>
  </w:style>
  <w:style w:type="character" w:customStyle="1" w:styleId="Overskrift3Tegn">
    <w:name w:val="Overskrift 3 Tegn"/>
    <w:basedOn w:val="Standardskrifttypeiafsnit"/>
    <w:link w:val="Overskrift3"/>
    <w:uiPriority w:val="9"/>
    <w:rsid w:val="004504A9"/>
    <w:rPr>
      <w:rFonts w:cs="Arial"/>
      <w:bCs/>
      <w:sz w:val="22"/>
      <w:szCs w:val="26"/>
    </w:rPr>
  </w:style>
  <w:style w:type="character" w:customStyle="1" w:styleId="Overskrift4Tegn">
    <w:name w:val="Overskrift 4 Tegn"/>
    <w:basedOn w:val="Standardskrifttypeiafsnit"/>
    <w:link w:val="Overskrift4"/>
    <w:uiPriority w:val="9"/>
    <w:rsid w:val="004504A9"/>
    <w:rPr>
      <w:bCs/>
      <w:i/>
      <w:sz w:val="18"/>
      <w:szCs w:val="28"/>
    </w:rPr>
  </w:style>
  <w:style w:type="character" w:customStyle="1" w:styleId="Overskrift5Tegn">
    <w:name w:val="Overskrift 5 Tegn"/>
    <w:basedOn w:val="Standardskrifttypeiafsnit"/>
    <w:link w:val="Overskrift5"/>
    <w:uiPriority w:val="9"/>
    <w:rsid w:val="004504A9"/>
    <w:rPr>
      <w:b/>
      <w:bCs/>
      <w:iCs/>
      <w:szCs w:val="26"/>
    </w:rPr>
  </w:style>
  <w:style w:type="character" w:customStyle="1" w:styleId="Overskrift6Tegn">
    <w:name w:val="Overskrift 6 Tegn"/>
    <w:basedOn w:val="Standardskrifttypeiafsnit"/>
    <w:link w:val="Overskrift6"/>
    <w:uiPriority w:val="9"/>
    <w:semiHidden/>
    <w:rsid w:val="004504A9"/>
    <w:rPr>
      <w:b/>
      <w:bCs/>
      <w:szCs w:val="22"/>
    </w:rPr>
  </w:style>
  <w:style w:type="character" w:customStyle="1" w:styleId="Overskrift7Tegn">
    <w:name w:val="Overskrift 7 Tegn"/>
    <w:basedOn w:val="Standardskrifttypeiafsnit"/>
    <w:link w:val="Overskrift7"/>
    <w:uiPriority w:val="9"/>
    <w:semiHidden/>
    <w:rsid w:val="004504A9"/>
    <w:rPr>
      <w:b/>
    </w:rPr>
  </w:style>
  <w:style w:type="character" w:customStyle="1" w:styleId="Overskrift8Tegn">
    <w:name w:val="Overskrift 8 Tegn"/>
    <w:basedOn w:val="Standardskrifttypeiafsnit"/>
    <w:link w:val="Overskrift8"/>
    <w:uiPriority w:val="9"/>
    <w:semiHidden/>
    <w:rsid w:val="004504A9"/>
    <w:rPr>
      <w:b/>
      <w:iCs/>
    </w:rPr>
  </w:style>
  <w:style w:type="character" w:customStyle="1" w:styleId="Overskrift9Tegn">
    <w:name w:val="Overskrift 9 Tegn"/>
    <w:basedOn w:val="Standardskrifttypeiafsnit"/>
    <w:link w:val="Overskrift9"/>
    <w:uiPriority w:val="9"/>
    <w:semiHidden/>
    <w:rsid w:val="004504A9"/>
    <w:rPr>
      <w:rFonts w:cs="Arial"/>
      <w:b/>
      <w:szCs w:val="22"/>
    </w:rPr>
  </w:style>
  <w:style w:type="table" w:customStyle="1" w:styleId="TableNormal1">
    <w:name w:val="Table Normal1"/>
    <w:rsid w:val="004504A9"/>
    <w:pPr>
      <w:spacing w:before="200" w:after="200" w:line="276" w:lineRule="auto"/>
    </w:pPr>
    <w:rPr>
      <w:rFonts w:asciiTheme="minorHAnsi" w:eastAsiaTheme="minorEastAsia" w:hAnsiTheme="minorHAnsi" w:cstheme="minorBidi"/>
      <w:sz w:val="22"/>
      <w:szCs w:val="22"/>
      <w:lang w:val="en-US" w:eastAsia="en-US" w:bidi="en-US"/>
    </w:rPr>
    <w:tblPr>
      <w:tblInd w:w="0" w:type="dxa"/>
      <w:tblCellMar>
        <w:top w:w="0" w:type="dxa"/>
        <w:left w:w="0" w:type="dxa"/>
        <w:bottom w:w="0" w:type="dxa"/>
        <w:right w:w="0" w:type="dxa"/>
      </w:tblCellMar>
    </w:tblPr>
  </w:style>
  <w:style w:type="paragraph" w:customStyle="1" w:styleId="Standard">
    <w:name w:val="Standard"/>
    <w:rsid w:val="004504A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200" w:after="200" w:line="312" w:lineRule="auto"/>
    </w:pPr>
    <w:rPr>
      <w:rFonts w:ascii="Helvetica Neue Light" w:eastAsiaTheme="minorEastAsia" w:hAnsi="Arial Unicode MS" w:cs="Arial Unicode MS"/>
      <w:color w:val="000000"/>
      <w:sz w:val="22"/>
      <w:szCs w:val="22"/>
      <w:lang w:val="en-US" w:eastAsia="en-US" w:bidi="en-US"/>
    </w:rPr>
  </w:style>
  <w:style w:type="paragraph" w:customStyle="1" w:styleId="H1noindex">
    <w:name w:val="H1 no index"/>
    <w:rsid w:val="004504A9"/>
    <w:pPr>
      <w:tabs>
        <w:tab w:val="left" w:pos="1304"/>
        <w:tab w:val="left" w:pos="2608"/>
        <w:tab w:val="left" w:pos="3912"/>
        <w:tab w:val="left" w:pos="5216"/>
        <w:tab w:val="left" w:pos="6520"/>
        <w:tab w:val="left" w:pos="7824"/>
        <w:tab w:val="left" w:pos="9128"/>
      </w:tabs>
      <w:spacing w:before="120" w:after="60" w:line="312" w:lineRule="auto"/>
    </w:pPr>
    <w:rPr>
      <w:rFonts w:ascii="Helvetica Neue Bold Condensed" w:eastAsiaTheme="minorEastAsia" w:hAnsi="Arial Unicode MS" w:cs="Arial Unicode MS"/>
      <w:color w:val="000000"/>
      <w:sz w:val="38"/>
      <w:szCs w:val="38"/>
      <w:lang w:val="en-US" w:eastAsia="en-US" w:bidi="en-US"/>
    </w:rPr>
  </w:style>
  <w:style w:type="character" w:customStyle="1" w:styleId="Intet">
    <w:name w:val="Intet"/>
    <w:rsid w:val="004504A9"/>
    <w:rPr>
      <w:lang w:val="da-DK"/>
    </w:rPr>
  </w:style>
  <w:style w:type="numbering" w:customStyle="1" w:styleId="List0">
    <w:name w:val="List 0"/>
    <w:basedOn w:val="Punkttegn"/>
    <w:rsid w:val="004504A9"/>
    <w:pPr>
      <w:numPr>
        <w:numId w:val="21"/>
      </w:numPr>
    </w:pPr>
  </w:style>
  <w:style w:type="numbering" w:customStyle="1" w:styleId="Punkttegn">
    <w:name w:val="Punkttegn"/>
    <w:rsid w:val="004504A9"/>
  </w:style>
  <w:style w:type="paragraph" w:customStyle="1" w:styleId="TOC1parent">
    <w:name w:val="TOC 1 parent"/>
    <w:rsid w:val="004504A9"/>
    <w:pPr>
      <w:tabs>
        <w:tab w:val="right" w:pos="8928"/>
      </w:tabs>
      <w:spacing w:before="200" w:after="120" w:line="276" w:lineRule="auto"/>
    </w:pPr>
    <w:rPr>
      <w:rFonts w:ascii="Helvetica" w:eastAsia="Helvetica" w:hAnsi="Helvetica" w:cs="Helvetica"/>
      <w:color w:val="000000"/>
      <w:sz w:val="28"/>
      <w:szCs w:val="28"/>
      <w:lang w:val="en-US" w:eastAsia="en-US" w:bidi="en-US"/>
    </w:rPr>
  </w:style>
  <w:style w:type="paragraph" w:customStyle="1" w:styleId="H1">
    <w:name w:val="H1"/>
    <w:rsid w:val="004504A9"/>
    <w:pPr>
      <w:tabs>
        <w:tab w:val="left" w:pos="1304"/>
        <w:tab w:val="left" w:pos="2608"/>
        <w:tab w:val="left" w:pos="3912"/>
        <w:tab w:val="left" w:pos="5216"/>
        <w:tab w:val="left" w:pos="6520"/>
        <w:tab w:val="left" w:pos="7824"/>
        <w:tab w:val="left" w:pos="9128"/>
      </w:tabs>
      <w:spacing w:before="120" w:after="60" w:line="312" w:lineRule="auto"/>
      <w:outlineLvl w:val="0"/>
    </w:pPr>
    <w:rPr>
      <w:rFonts w:ascii="Helvetica Neue Bold Condensed" w:eastAsia="Helvetica Neue Bold Condensed" w:hAnsi="Helvetica Neue Bold Condensed" w:cs="Helvetica Neue Bold Condensed"/>
      <w:color w:val="000000"/>
      <w:sz w:val="38"/>
      <w:szCs w:val="38"/>
      <w:lang w:val="en-US" w:eastAsia="en-US" w:bidi="en-US"/>
    </w:rPr>
  </w:style>
  <w:style w:type="paragraph" w:customStyle="1" w:styleId="TOC2parent">
    <w:name w:val="TOC 2 parent"/>
    <w:rsid w:val="004504A9"/>
    <w:pPr>
      <w:tabs>
        <w:tab w:val="right" w:pos="8928"/>
      </w:tabs>
      <w:spacing w:before="200" w:after="120" w:line="276" w:lineRule="auto"/>
    </w:pPr>
    <w:rPr>
      <w:rFonts w:ascii="Helvetica" w:eastAsia="Helvetica" w:hAnsi="Helvetica" w:cs="Helvetica"/>
      <w:color w:val="000000"/>
      <w:sz w:val="28"/>
      <w:szCs w:val="28"/>
      <w:lang w:val="en-US" w:eastAsia="en-US" w:bidi="en-US"/>
    </w:rPr>
  </w:style>
  <w:style w:type="paragraph" w:customStyle="1" w:styleId="H2">
    <w:name w:val="H2"/>
    <w:rsid w:val="004504A9"/>
    <w:pPr>
      <w:spacing w:before="200" w:after="200" w:line="312" w:lineRule="auto"/>
      <w:outlineLvl w:val="1"/>
    </w:pPr>
    <w:rPr>
      <w:rFonts w:ascii="Helvetica Neue Bold Condensed" w:eastAsia="Helvetica Neue Bold Condensed" w:hAnsi="Helvetica Neue Bold Condensed" w:cs="Helvetica Neue Bold Condensed"/>
      <w:color w:val="000000"/>
      <w:sz w:val="30"/>
      <w:szCs w:val="30"/>
      <w:u w:val="single"/>
      <w:lang w:val="en-US" w:eastAsia="en-US" w:bidi="en-US"/>
    </w:rPr>
  </w:style>
  <w:style w:type="paragraph" w:customStyle="1" w:styleId="TOC3parent">
    <w:name w:val="TOC 3 parent"/>
    <w:rsid w:val="004504A9"/>
    <w:pPr>
      <w:tabs>
        <w:tab w:val="right" w:pos="8928"/>
      </w:tabs>
      <w:spacing w:before="200" w:after="120" w:line="276" w:lineRule="auto"/>
    </w:pPr>
    <w:rPr>
      <w:rFonts w:ascii="Helvetica" w:eastAsia="Helvetica" w:hAnsi="Helvetica" w:cs="Helvetica"/>
      <w:color w:val="000000"/>
      <w:sz w:val="28"/>
      <w:szCs w:val="28"/>
      <w:lang w:val="en-US" w:eastAsia="en-US" w:bidi="en-US"/>
    </w:rPr>
  </w:style>
  <w:style w:type="paragraph" w:customStyle="1" w:styleId="H3">
    <w:name w:val="H3"/>
    <w:rsid w:val="004504A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200" w:after="200" w:line="312" w:lineRule="auto"/>
      <w:outlineLvl w:val="2"/>
    </w:pPr>
    <w:rPr>
      <w:rFonts w:ascii="Helvetica Neue Bold Condensed" w:eastAsia="Helvetica Neue Bold Condensed" w:hAnsi="Helvetica Neue Bold Condensed" w:cs="Helvetica Neue Bold Condensed"/>
      <w:color w:val="000000"/>
      <w:sz w:val="24"/>
      <w:szCs w:val="24"/>
      <w:lang w:val="en-US" w:eastAsia="en-US" w:bidi="en-US"/>
    </w:rPr>
  </w:style>
  <w:style w:type="character" w:customStyle="1" w:styleId="BrdtekstTegn">
    <w:name w:val="Brødtekst Tegn"/>
    <w:basedOn w:val="Standardskrifttypeiafsnit"/>
    <w:link w:val="Brdtekst"/>
    <w:rsid w:val="004504A9"/>
  </w:style>
  <w:style w:type="paragraph" w:customStyle="1" w:styleId="Tabelformat1">
    <w:name w:val="Tabelformat 1"/>
    <w:rsid w:val="004504A9"/>
    <w:pPr>
      <w:spacing w:before="200" w:after="200" w:line="276" w:lineRule="auto"/>
    </w:pPr>
    <w:rPr>
      <w:rFonts w:ascii="Arial Unicode MS" w:eastAsiaTheme="minorEastAsia" w:hAnsi="Helvetica" w:cs="Arial Unicode MS"/>
      <w:b/>
      <w:bCs/>
      <w:color w:val="000000"/>
      <w:sz w:val="22"/>
      <w:szCs w:val="22"/>
      <w:lang w:val="fr-FR" w:eastAsia="en-US" w:bidi="en-US"/>
    </w:rPr>
  </w:style>
  <w:style w:type="paragraph" w:customStyle="1" w:styleId="Tabelformat2">
    <w:name w:val="Tabelformat 2"/>
    <w:rsid w:val="004504A9"/>
    <w:pPr>
      <w:spacing w:before="200" w:after="200" w:line="276" w:lineRule="auto"/>
    </w:pPr>
    <w:rPr>
      <w:rFonts w:ascii="Helvetica" w:eastAsia="Helvetica" w:hAnsi="Helvetica" w:cs="Helvetica"/>
      <w:color w:val="000000"/>
      <w:sz w:val="22"/>
      <w:szCs w:val="22"/>
      <w:lang w:val="en-US" w:eastAsia="en-US" w:bidi="en-US"/>
    </w:rPr>
  </w:style>
  <w:style w:type="numbering" w:customStyle="1" w:styleId="List1">
    <w:name w:val="List 1"/>
    <w:basedOn w:val="Intet0"/>
    <w:rsid w:val="004504A9"/>
    <w:pPr>
      <w:numPr>
        <w:numId w:val="22"/>
      </w:numPr>
    </w:pPr>
  </w:style>
  <w:style w:type="numbering" w:customStyle="1" w:styleId="Intet0">
    <w:name w:val="Intet.0"/>
    <w:rsid w:val="004504A9"/>
  </w:style>
  <w:style w:type="numbering" w:customStyle="1" w:styleId="Opstilling21">
    <w:name w:val="Opstilling 21"/>
    <w:basedOn w:val="Intet0"/>
    <w:rsid w:val="004504A9"/>
    <w:pPr>
      <w:numPr>
        <w:numId w:val="23"/>
      </w:numPr>
    </w:pPr>
  </w:style>
  <w:style w:type="numbering" w:customStyle="1" w:styleId="Opstilling31">
    <w:name w:val="Opstilling 31"/>
    <w:basedOn w:val="Intet0"/>
    <w:rsid w:val="004504A9"/>
    <w:pPr>
      <w:numPr>
        <w:numId w:val="24"/>
      </w:numPr>
    </w:pPr>
  </w:style>
  <w:style w:type="numbering" w:customStyle="1" w:styleId="Opstilling41">
    <w:name w:val="Opstilling 41"/>
    <w:basedOn w:val="Intet0"/>
    <w:rsid w:val="004504A9"/>
    <w:pPr>
      <w:numPr>
        <w:numId w:val="26"/>
      </w:numPr>
    </w:pPr>
  </w:style>
  <w:style w:type="numbering" w:customStyle="1" w:styleId="Opstilling51">
    <w:name w:val="Opstilling 51"/>
    <w:basedOn w:val="Intet0"/>
    <w:rsid w:val="004504A9"/>
    <w:pPr>
      <w:numPr>
        <w:numId w:val="25"/>
      </w:numPr>
    </w:pPr>
  </w:style>
  <w:style w:type="character" w:styleId="Kommentarhenvisning">
    <w:name w:val="annotation reference"/>
    <w:basedOn w:val="Standardskrifttypeiafsnit"/>
    <w:uiPriority w:val="99"/>
    <w:semiHidden/>
    <w:unhideWhenUsed/>
    <w:rsid w:val="004504A9"/>
    <w:rPr>
      <w:sz w:val="16"/>
      <w:szCs w:val="16"/>
    </w:rPr>
  </w:style>
  <w:style w:type="paragraph" w:styleId="Kommentartekst">
    <w:name w:val="annotation text"/>
    <w:basedOn w:val="Normal"/>
    <w:link w:val="KommentartekstTegn"/>
    <w:uiPriority w:val="99"/>
    <w:semiHidden/>
    <w:unhideWhenUsed/>
    <w:rsid w:val="004504A9"/>
    <w:pPr>
      <w:spacing w:before="200" w:after="200" w:line="276" w:lineRule="auto"/>
    </w:pPr>
    <w:rPr>
      <w:rFonts w:asciiTheme="minorHAnsi" w:eastAsiaTheme="minorEastAsia" w:hAnsiTheme="minorHAnsi" w:cstheme="minorBidi"/>
      <w:sz w:val="20"/>
      <w:szCs w:val="20"/>
      <w:lang w:eastAsia="en-US" w:bidi="en-US"/>
    </w:rPr>
  </w:style>
  <w:style w:type="character" w:customStyle="1" w:styleId="KommentartekstTegn">
    <w:name w:val="Kommentartekst Tegn"/>
    <w:basedOn w:val="Standardskrifttypeiafsnit"/>
    <w:link w:val="Kommentartekst"/>
    <w:uiPriority w:val="99"/>
    <w:semiHidden/>
    <w:rsid w:val="004504A9"/>
    <w:rPr>
      <w:rFonts w:asciiTheme="minorHAnsi" w:eastAsiaTheme="minorEastAsia" w:hAnsiTheme="minorHAnsi" w:cstheme="minorBidi"/>
      <w:sz w:val="20"/>
      <w:szCs w:val="20"/>
      <w:lang w:eastAsia="en-US" w:bidi="en-US"/>
    </w:rPr>
  </w:style>
  <w:style w:type="paragraph" w:styleId="Kommentaremne">
    <w:name w:val="annotation subject"/>
    <w:basedOn w:val="Kommentartekst"/>
    <w:next w:val="Kommentartekst"/>
    <w:link w:val="KommentaremneTegn"/>
    <w:uiPriority w:val="99"/>
    <w:semiHidden/>
    <w:unhideWhenUsed/>
    <w:rsid w:val="004504A9"/>
    <w:rPr>
      <w:b/>
      <w:bCs/>
    </w:rPr>
  </w:style>
  <w:style w:type="character" w:customStyle="1" w:styleId="KommentaremneTegn">
    <w:name w:val="Kommentaremne Tegn"/>
    <w:basedOn w:val="KommentartekstTegn"/>
    <w:link w:val="Kommentaremne"/>
    <w:uiPriority w:val="99"/>
    <w:semiHidden/>
    <w:rsid w:val="004504A9"/>
    <w:rPr>
      <w:rFonts w:asciiTheme="minorHAnsi" w:eastAsiaTheme="minorEastAsia" w:hAnsiTheme="minorHAnsi" w:cstheme="minorBidi"/>
      <w:b/>
      <w:bCs/>
      <w:sz w:val="20"/>
      <w:szCs w:val="20"/>
      <w:lang w:eastAsia="en-US" w:bidi="en-US"/>
    </w:rPr>
  </w:style>
  <w:style w:type="paragraph" w:styleId="Korrektur">
    <w:name w:val="Revision"/>
    <w:hidden/>
    <w:uiPriority w:val="99"/>
    <w:semiHidden/>
    <w:rsid w:val="004504A9"/>
    <w:pPr>
      <w:spacing w:before="200" w:after="200" w:line="276" w:lineRule="auto"/>
    </w:pPr>
    <w:rPr>
      <w:rFonts w:asciiTheme="minorHAnsi" w:eastAsiaTheme="minorEastAsia" w:hAnsiTheme="minorHAnsi" w:cstheme="minorBidi"/>
      <w:sz w:val="24"/>
      <w:szCs w:val="24"/>
      <w:lang w:val="en-US" w:eastAsia="en-US" w:bidi="en-US"/>
    </w:rPr>
  </w:style>
  <w:style w:type="character" w:customStyle="1" w:styleId="SidehovedTegn">
    <w:name w:val="Sidehoved Tegn"/>
    <w:basedOn w:val="Standardskrifttypeiafsnit"/>
    <w:link w:val="Sidehoved"/>
    <w:uiPriority w:val="99"/>
    <w:rsid w:val="004504A9"/>
    <w:rPr>
      <w:color w:val="031D5C"/>
      <w:sz w:val="14"/>
    </w:rPr>
  </w:style>
  <w:style w:type="character" w:customStyle="1" w:styleId="SidefodTegn">
    <w:name w:val="Sidefod Tegn"/>
    <w:basedOn w:val="Standardskrifttypeiafsnit"/>
    <w:link w:val="Sidefod"/>
    <w:uiPriority w:val="99"/>
    <w:rsid w:val="004504A9"/>
    <w:rPr>
      <w:sz w:val="14"/>
    </w:rPr>
  </w:style>
  <w:style w:type="character" w:customStyle="1" w:styleId="TitelTegn">
    <w:name w:val="Titel Tegn"/>
    <w:basedOn w:val="Standardskrifttypeiafsnit"/>
    <w:link w:val="Titel"/>
    <w:uiPriority w:val="10"/>
    <w:rsid w:val="004504A9"/>
    <w:rPr>
      <w:rFonts w:cs="Arial"/>
      <w:b/>
      <w:bCs/>
      <w:kern w:val="28"/>
      <w:sz w:val="32"/>
      <w:szCs w:val="32"/>
    </w:rPr>
  </w:style>
  <w:style w:type="character" w:customStyle="1" w:styleId="UndertitelTegn">
    <w:name w:val="Undertitel Tegn"/>
    <w:basedOn w:val="Standardskrifttypeiafsnit"/>
    <w:link w:val="Undertitel"/>
    <w:uiPriority w:val="11"/>
    <w:rsid w:val="004504A9"/>
    <w:rPr>
      <w:rFonts w:cs="Arial"/>
      <w:sz w:val="24"/>
    </w:rPr>
  </w:style>
  <w:style w:type="paragraph" w:styleId="Ingenafstand">
    <w:name w:val="No Spacing"/>
    <w:basedOn w:val="Normal"/>
    <w:link w:val="IngenafstandTegn"/>
    <w:uiPriority w:val="1"/>
    <w:qFormat/>
    <w:rsid w:val="004504A9"/>
    <w:pPr>
      <w:spacing w:after="0" w:line="240" w:lineRule="auto"/>
    </w:pPr>
    <w:rPr>
      <w:rFonts w:asciiTheme="minorHAnsi" w:eastAsiaTheme="minorEastAsia" w:hAnsiTheme="minorHAnsi" w:cstheme="minorBidi"/>
      <w:sz w:val="24"/>
      <w:szCs w:val="20"/>
      <w:lang w:eastAsia="en-US" w:bidi="en-US"/>
    </w:rPr>
  </w:style>
  <w:style w:type="paragraph" w:styleId="Listeafsnit">
    <w:name w:val="List Paragraph"/>
    <w:basedOn w:val="Normal"/>
    <w:uiPriority w:val="34"/>
    <w:qFormat/>
    <w:rsid w:val="004504A9"/>
    <w:pPr>
      <w:spacing w:before="200" w:after="200" w:line="276" w:lineRule="auto"/>
      <w:ind w:left="720"/>
      <w:contextualSpacing/>
    </w:pPr>
    <w:rPr>
      <w:rFonts w:asciiTheme="minorHAnsi" w:eastAsiaTheme="minorEastAsia" w:hAnsiTheme="minorHAnsi" w:cstheme="minorBidi"/>
      <w:sz w:val="24"/>
      <w:szCs w:val="20"/>
      <w:lang w:eastAsia="en-US" w:bidi="en-US"/>
    </w:rPr>
  </w:style>
  <w:style w:type="paragraph" w:styleId="Citat">
    <w:name w:val="Quote"/>
    <w:basedOn w:val="Normal"/>
    <w:next w:val="Normal"/>
    <w:link w:val="CitatTegn"/>
    <w:uiPriority w:val="29"/>
    <w:qFormat/>
    <w:rsid w:val="004504A9"/>
    <w:pPr>
      <w:spacing w:before="200" w:after="200" w:line="276" w:lineRule="auto"/>
    </w:pPr>
    <w:rPr>
      <w:rFonts w:asciiTheme="minorHAnsi" w:eastAsiaTheme="minorEastAsia" w:hAnsiTheme="minorHAnsi" w:cstheme="minorBidi"/>
      <w:i/>
      <w:iCs/>
      <w:sz w:val="24"/>
      <w:szCs w:val="20"/>
      <w:lang w:eastAsia="en-US" w:bidi="en-US"/>
    </w:rPr>
  </w:style>
  <w:style w:type="character" w:customStyle="1" w:styleId="CitatTegn">
    <w:name w:val="Citat Tegn"/>
    <w:basedOn w:val="Standardskrifttypeiafsnit"/>
    <w:link w:val="Citat"/>
    <w:uiPriority w:val="29"/>
    <w:rsid w:val="004504A9"/>
    <w:rPr>
      <w:rFonts w:asciiTheme="minorHAnsi" w:eastAsiaTheme="minorEastAsia" w:hAnsiTheme="minorHAnsi" w:cstheme="minorBidi"/>
      <w:i/>
      <w:iCs/>
      <w:sz w:val="24"/>
      <w:szCs w:val="20"/>
      <w:lang w:eastAsia="en-US" w:bidi="en-US"/>
    </w:rPr>
  </w:style>
  <w:style w:type="paragraph" w:styleId="Strktcitat">
    <w:name w:val="Intense Quote"/>
    <w:basedOn w:val="Normal"/>
    <w:next w:val="Normal"/>
    <w:link w:val="StrktcitatTegn"/>
    <w:uiPriority w:val="30"/>
    <w:qFormat/>
    <w:rsid w:val="004504A9"/>
    <w:pPr>
      <w:pBdr>
        <w:top w:val="single" w:sz="4" w:space="10" w:color="00AAD2" w:themeColor="accent1"/>
        <w:left w:val="single" w:sz="4" w:space="10" w:color="00AAD2" w:themeColor="accent1"/>
      </w:pBdr>
      <w:spacing w:before="200" w:after="0" w:line="276" w:lineRule="auto"/>
      <w:ind w:left="1296" w:right="1152"/>
      <w:jc w:val="both"/>
    </w:pPr>
    <w:rPr>
      <w:rFonts w:asciiTheme="minorHAnsi" w:eastAsiaTheme="minorEastAsia" w:hAnsiTheme="minorHAnsi" w:cstheme="minorBidi"/>
      <w:i/>
      <w:iCs/>
      <w:color w:val="00AAD2" w:themeColor="accent1"/>
      <w:sz w:val="24"/>
      <w:szCs w:val="20"/>
      <w:lang w:eastAsia="en-US" w:bidi="en-US"/>
    </w:rPr>
  </w:style>
  <w:style w:type="character" w:customStyle="1" w:styleId="StrktcitatTegn">
    <w:name w:val="Stærkt citat Tegn"/>
    <w:basedOn w:val="Standardskrifttypeiafsnit"/>
    <w:link w:val="Strktcitat"/>
    <w:uiPriority w:val="30"/>
    <w:rsid w:val="004504A9"/>
    <w:rPr>
      <w:rFonts w:asciiTheme="minorHAnsi" w:eastAsiaTheme="minorEastAsia" w:hAnsiTheme="minorHAnsi" w:cstheme="minorBidi"/>
      <w:i/>
      <w:iCs/>
      <w:color w:val="00AAD2" w:themeColor="accent1"/>
      <w:sz w:val="24"/>
      <w:szCs w:val="20"/>
      <w:lang w:eastAsia="en-US" w:bidi="en-US"/>
    </w:rPr>
  </w:style>
  <w:style w:type="character" w:styleId="Svagfremhvning">
    <w:name w:val="Subtle Emphasis"/>
    <w:uiPriority w:val="19"/>
    <w:qFormat/>
    <w:rsid w:val="004504A9"/>
    <w:rPr>
      <w:i/>
      <w:iCs/>
      <w:color w:val="005468" w:themeColor="accent1" w:themeShade="7F"/>
    </w:rPr>
  </w:style>
  <w:style w:type="character" w:styleId="Kraftigfremhvning">
    <w:name w:val="Intense Emphasis"/>
    <w:uiPriority w:val="21"/>
    <w:qFormat/>
    <w:rsid w:val="004504A9"/>
    <w:rPr>
      <w:b/>
      <w:bCs/>
      <w:caps/>
      <w:color w:val="005468" w:themeColor="accent1" w:themeShade="7F"/>
      <w:spacing w:val="10"/>
    </w:rPr>
  </w:style>
  <w:style w:type="character" w:styleId="Svaghenvisning">
    <w:name w:val="Subtle Reference"/>
    <w:uiPriority w:val="31"/>
    <w:qFormat/>
    <w:rsid w:val="004504A9"/>
    <w:rPr>
      <w:b/>
      <w:bCs/>
      <w:color w:val="00AAD2" w:themeColor="accent1"/>
    </w:rPr>
  </w:style>
  <w:style w:type="character" w:styleId="Kraftighenvisning">
    <w:name w:val="Intense Reference"/>
    <w:uiPriority w:val="32"/>
    <w:qFormat/>
    <w:rsid w:val="004504A9"/>
    <w:rPr>
      <w:b/>
      <w:bCs/>
      <w:i/>
      <w:iCs/>
      <w:caps/>
      <w:color w:val="00AAD2" w:themeColor="accent1"/>
    </w:rPr>
  </w:style>
  <w:style w:type="character" w:styleId="Bogenstitel">
    <w:name w:val="Book Title"/>
    <w:uiPriority w:val="33"/>
    <w:qFormat/>
    <w:rsid w:val="004504A9"/>
    <w:rPr>
      <w:b/>
      <w:bCs/>
      <w:i/>
      <w:iCs/>
      <w:spacing w:val="9"/>
    </w:rPr>
  </w:style>
  <w:style w:type="paragraph" w:styleId="Overskrift">
    <w:name w:val="TOC Heading"/>
    <w:basedOn w:val="Overskrift1"/>
    <w:next w:val="Normal"/>
    <w:uiPriority w:val="39"/>
    <w:semiHidden/>
    <w:unhideWhenUsed/>
    <w:qFormat/>
    <w:rsid w:val="004504A9"/>
    <w:pPr>
      <w:keepNext w:val="0"/>
      <w:pageBreakBefore w:val="0"/>
      <w:numPr>
        <w:numId w:val="0"/>
      </w:numPr>
      <w:pBdr>
        <w:top w:val="single" w:sz="24" w:space="0" w:color="00AAD2" w:themeColor="accent1"/>
        <w:left w:val="single" w:sz="24" w:space="0" w:color="00AAD2" w:themeColor="accent1"/>
        <w:bottom w:val="single" w:sz="24" w:space="0" w:color="00AAD2" w:themeColor="accent1"/>
        <w:right w:val="single" w:sz="24" w:space="0" w:color="00AAD2" w:themeColor="accent1"/>
      </w:pBdr>
      <w:shd w:val="clear" w:color="auto" w:fill="00AAD2" w:themeFill="accent1"/>
      <w:suppressAutoHyphens w:val="0"/>
      <w:spacing w:before="200" w:line="276" w:lineRule="auto"/>
      <w:outlineLvl w:val="9"/>
    </w:pPr>
    <w:rPr>
      <w:rFonts w:asciiTheme="minorHAnsi" w:eastAsiaTheme="minorEastAsia" w:hAnsiTheme="minorHAnsi" w:cstheme="minorBidi"/>
      <w:b/>
      <w:caps/>
      <w:color w:val="FFFFFF" w:themeColor="background1"/>
      <w:spacing w:val="15"/>
      <w:sz w:val="22"/>
      <w:szCs w:val="22"/>
      <w:lang w:eastAsia="en-US" w:bidi="en-US"/>
    </w:rPr>
  </w:style>
  <w:style w:type="character" w:customStyle="1" w:styleId="apple-converted-space">
    <w:name w:val="apple-converted-space"/>
    <w:basedOn w:val="Standardskrifttypeiafsnit"/>
    <w:rsid w:val="004504A9"/>
  </w:style>
  <w:style w:type="character" w:customStyle="1" w:styleId="IngenafstandTegn">
    <w:name w:val="Ingen afstand Tegn"/>
    <w:basedOn w:val="Standardskrifttypeiafsnit"/>
    <w:link w:val="Ingenafstand"/>
    <w:uiPriority w:val="1"/>
    <w:rsid w:val="004504A9"/>
    <w:rPr>
      <w:rFonts w:asciiTheme="minorHAnsi" w:eastAsiaTheme="minorEastAsia" w:hAnsiTheme="minorHAnsi" w:cstheme="minorBidi"/>
      <w:sz w:val="24"/>
      <w:szCs w:val="20"/>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17"/>
        <w:szCs w:val="17"/>
        <w:lang w:val="da-DK" w:eastAsia="da-DK" w:bidi="ar-SA"/>
      </w:rPr>
    </w:rPrDefault>
    <w:pPrDefault>
      <w:pPr>
        <w:spacing w:after="230" w:line="23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semiHidden="1"/>
    <w:lsdException w:name="index heading" w:semiHidden="1"/>
    <w:lsdException w:name="caption" w:uiPriority="35" w:qFormat="1"/>
    <w:lsdException w:name="footnote reference" w:uiPriority="10"/>
    <w:lsdException w:name="annotation reference" w:semiHidden="1"/>
    <w:lsdException w:name="endnote reference" w:uiPriority="10"/>
    <w:lsdException w:name="table of authorities" w:semiHidden="1"/>
    <w:lsdException w:name="macro" w:semiHidden="1"/>
    <w:lsdException w:name="toa heading" w:semiHidden="1" w:uiPriority="9"/>
    <w:lsdException w:name="List Bullet" w:qFormat="1"/>
    <w:lsdException w:name="List Number" w:uiPriority="2" w:qFormat="1"/>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lsdException w:name="TOC Heading" w:semiHidden="1" w:uiPriority="39" w:qFormat="1"/>
  </w:latentStyles>
  <w:style w:type="paragraph" w:default="1" w:styleId="Normal">
    <w:name w:val="Normal"/>
    <w:qFormat/>
    <w:rsid w:val="002C7749"/>
  </w:style>
  <w:style w:type="paragraph" w:styleId="Overskrift1">
    <w:name w:val="heading 1"/>
    <w:basedOn w:val="Normal"/>
    <w:next w:val="Normal"/>
    <w:link w:val="Overskrift1Tegn"/>
    <w:uiPriority w:val="9"/>
    <w:qFormat/>
    <w:rsid w:val="00491BD3"/>
    <w:pPr>
      <w:keepNext/>
      <w:pageBreakBefore/>
      <w:numPr>
        <w:numId w:val="6"/>
      </w:numPr>
      <w:suppressAutoHyphens/>
      <w:spacing w:after="0" w:line="600" w:lineRule="atLeast"/>
      <w:ind w:left="0"/>
      <w:outlineLvl w:val="0"/>
    </w:pPr>
    <w:rPr>
      <w:rFonts w:ascii="Garamond" w:hAnsi="Garamond" w:cs="Arial"/>
      <w:bCs/>
      <w:sz w:val="48"/>
      <w:szCs w:val="32"/>
    </w:rPr>
  </w:style>
  <w:style w:type="paragraph" w:styleId="Overskrift2">
    <w:name w:val="heading 2"/>
    <w:basedOn w:val="Normal"/>
    <w:next w:val="Normal"/>
    <w:link w:val="Overskrift2Tegn"/>
    <w:uiPriority w:val="9"/>
    <w:qFormat/>
    <w:rsid w:val="00A46CF3"/>
    <w:pPr>
      <w:keepNext/>
      <w:numPr>
        <w:ilvl w:val="1"/>
        <w:numId w:val="6"/>
      </w:numPr>
      <w:suppressAutoHyphens/>
      <w:spacing w:before="230" w:after="0" w:line="360" w:lineRule="atLeast"/>
      <w:contextualSpacing/>
      <w:outlineLvl w:val="1"/>
    </w:pPr>
    <w:rPr>
      <w:rFonts w:ascii="Garamond" w:hAnsi="Garamond" w:cs="Arial"/>
      <w:bCs/>
      <w:iCs/>
      <w:sz w:val="32"/>
      <w:szCs w:val="28"/>
    </w:rPr>
  </w:style>
  <w:style w:type="paragraph" w:styleId="Overskrift3">
    <w:name w:val="heading 3"/>
    <w:basedOn w:val="Normal"/>
    <w:next w:val="Normal"/>
    <w:link w:val="Overskrift3Tegn"/>
    <w:uiPriority w:val="9"/>
    <w:qFormat/>
    <w:rsid w:val="00E8310E"/>
    <w:pPr>
      <w:keepNext/>
      <w:suppressAutoHyphens/>
      <w:spacing w:before="230" w:after="0" w:line="260" w:lineRule="atLeast"/>
      <w:contextualSpacing/>
      <w:outlineLvl w:val="2"/>
    </w:pPr>
    <w:rPr>
      <w:rFonts w:cs="Arial"/>
      <w:bCs/>
      <w:sz w:val="22"/>
      <w:szCs w:val="26"/>
    </w:rPr>
  </w:style>
  <w:style w:type="paragraph" w:styleId="Overskrift4">
    <w:name w:val="heading 4"/>
    <w:basedOn w:val="Normal"/>
    <w:next w:val="Normal"/>
    <w:link w:val="Overskrift4Tegn"/>
    <w:uiPriority w:val="9"/>
    <w:qFormat/>
    <w:rsid w:val="00C1360A"/>
    <w:pPr>
      <w:keepNext/>
      <w:spacing w:before="230" w:after="0"/>
      <w:contextualSpacing/>
      <w:outlineLvl w:val="3"/>
    </w:pPr>
    <w:rPr>
      <w:bCs/>
      <w:i/>
      <w:sz w:val="18"/>
      <w:szCs w:val="28"/>
    </w:rPr>
  </w:style>
  <w:style w:type="paragraph" w:styleId="Overskrift5">
    <w:name w:val="heading 5"/>
    <w:basedOn w:val="Normal"/>
    <w:next w:val="Normal"/>
    <w:link w:val="Overskrift5Tegn"/>
    <w:uiPriority w:val="9"/>
    <w:qFormat/>
    <w:rsid w:val="00C1360A"/>
    <w:pPr>
      <w:spacing w:before="230" w:after="0"/>
      <w:contextualSpacing/>
      <w:outlineLvl w:val="4"/>
    </w:pPr>
    <w:rPr>
      <w:b/>
      <w:bCs/>
      <w:iCs/>
      <w:szCs w:val="26"/>
    </w:rPr>
  </w:style>
  <w:style w:type="paragraph" w:styleId="Overskrift6">
    <w:name w:val="heading 6"/>
    <w:basedOn w:val="Normal"/>
    <w:next w:val="Normal"/>
    <w:link w:val="Overskrift6Tegn"/>
    <w:uiPriority w:val="9"/>
    <w:semiHidden/>
    <w:qFormat/>
    <w:rsid w:val="00E8310E"/>
    <w:pPr>
      <w:numPr>
        <w:ilvl w:val="5"/>
        <w:numId w:val="6"/>
      </w:numPr>
      <w:outlineLvl w:val="5"/>
    </w:pPr>
    <w:rPr>
      <w:b/>
      <w:bCs/>
      <w:szCs w:val="22"/>
    </w:rPr>
  </w:style>
  <w:style w:type="paragraph" w:styleId="Overskrift7">
    <w:name w:val="heading 7"/>
    <w:basedOn w:val="Normal"/>
    <w:next w:val="Normal"/>
    <w:link w:val="Overskrift7Tegn"/>
    <w:uiPriority w:val="9"/>
    <w:semiHidden/>
    <w:qFormat/>
    <w:rsid w:val="00E8310E"/>
    <w:pPr>
      <w:numPr>
        <w:ilvl w:val="6"/>
        <w:numId w:val="6"/>
      </w:numPr>
      <w:outlineLvl w:val="6"/>
    </w:pPr>
    <w:rPr>
      <w:b/>
    </w:rPr>
  </w:style>
  <w:style w:type="paragraph" w:styleId="Overskrift8">
    <w:name w:val="heading 8"/>
    <w:basedOn w:val="Normal"/>
    <w:next w:val="Normal"/>
    <w:link w:val="Overskrift8Tegn"/>
    <w:uiPriority w:val="9"/>
    <w:semiHidden/>
    <w:qFormat/>
    <w:rsid w:val="00E8310E"/>
    <w:pPr>
      <w:numPr>
        <w:ilvl w:val="7"/>
        <w:numId w:val="6"/>
      </w:numPr>
      <w:outlineLvl w:val="7"/>
    </w:pPr>
    <w:rPr>
      <w:b/>
      <w:iCs/>
    </w:rPr>
  </w:style>
  <w:style w:type="paragraph" w:styleId="Overskrift9">
    <w:name w:val="heading 9"/>
    <w:basedOn w:val="Normal"/>
    <w:next w:val="Normal"/>
    <w:link w:val="Overskrift9Tegn"/>
    <w:uiPriority w:val="9"/>
    <w:semiHidden/>
    <w:qFormat/>
    <w:rsid w:val="00E8310E"/>
    <w:pPr>
      <w:numPr>
        <w:ilvl w:val="8"/>
        <w:numId w:val="6"/>
      </w:num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E8310E"/>
    <w:pPr>
      <w:numPr>
        <w:numId w:val="1"/>
      </w:numPr>
    </w:pPr>
  </w:style>
  <w:style w:type="numbering" w:styleId="1ai">
    <w:name w:val="Outline List 1"/>
    <w:basedOn w:val="Ingenoversigt"/>
    <w:semiHidden/>
    <w:rsid w:val="00E8310E"/>
    <w:pPr>
      <w:numPr>
        <w:numId w:val="2"/>
      </w:numPr>
    </w:pPr>
  </w:style>
  <w:style w:type="numbering" w:styleId="ArtikelSektion">
    <w:name w:val="Outline List 3"/>
    <w:basedOn w:val="Ingenoversigt"/>
    <w:semiHidden/>
    <w:rsid w:val="00E8310E"/>
    <w:pPr>
      <w:numPr>
        <w:numId w:val="3"/>
      </w:numPr>
    </w:pPr>
  </w:style>
  <w:style w:type="paragraph" w:styleId="Bloktekst">
    <w:name w:val="Block Text"/>
    <w:basedOn w:val="Normal"/>
    <w:uiPriority w:val="99"/>
    <w:semiHidden/>
    <w:rsid w:val="00E8310E"/>
    <w:pPr>
      <w:spacing w:after="120"/>
      <w:ind w:left="1440" w:right="1440"/>
    </w:pPr>
  </w:style>
  <w:style w:type="paragraph" w:styleId="Brdtekst">
    <w:name w:val="Body Text"/>
    <w:basedOn w:val="Normal"/>
    <w:link w:val="BrdtekstTegn"/>
    <w:rsid w:val="00E8310E"/>
    <w:pPr>
      <w:spacing w:after="120"/>
    </w:pPr>
  </w:style>
  <w:style w:type="paragraph" w:styleId="Brdtekst2">
    <w:name w:val="Body Text 2"/>
    <w:basedOn w:val="Normal"/>
    <w:uiPriority w:val="99"/>
    <w:semiHidden/>
    <w:rsid w:val="00E8310E"/>
    <w:pPr>
      <w:spacing w:after="120" w:line="480" w:lineRule="auto"/>
    </w:pPr>
  </w:style>
  <w:style w:type="paragraph" w:styleId="Brdtekst3">
    <w:name w:val="Body Text 3"/>
    <w:basedOn w:val="Normal"/>
    <w:uiPriority w:val="99"/>
    <w:semiHidden/>
    <w:rsid w:val="00E8310E"/>
    <w:pPr>
      <w:spacing w:after="120"/>
    </w:pPr>
    <w:rPr>
      <w:sz w:val="16"/>
      <w:szCs w:val="16"/>
    </w:rPr>
  </w:style>
  <w:style w:type="paragraph" w:styleId="Brdtekst-frstelinjeindrykning1">
    <w:name w:val="Body Text First Indent"/>
    <w:basedOn w:val="Brdtekst"/>
    <w:uiPriority w:val="99"/>
    <w:semiHidden/>
    <w:rsid w:val="00E8310E"/>
    <w:pPr>
      <w:ind w:firstLine="210"/>
    </w:pPr>
  </w:style>
  <w:style w:type="paragraph" w:styleId="Brdtekstindrykning">
    <w:name w:val="Body Text Indent"/>
    <w:basedOn w:val="Normal"/>
    <w:uiPriority w:val="99"/>
    <w:semiHidden/>
    <w:rsid w:val="00E8310E"/>
    <w:pPr>
      <w:spacing w:after="120"/>
      <w:ind w:left="283"/>
    </w:pPr>
  </w:style>
  <w:style w:type="paragraph" w:styleId="Brdtekst-frstelinjeindrykning2">
    <w:name w:val="Body Text First Indent 2"/>
    <w:basedOn w:val="Brdtekstindrykning"/>
    <w:uiPriority w:val="99"/>
    <w:semiHidden/>
    <w:rsid w:val="00E8310E"/>
    <w:pPr>
      <w:ind w:firstLine="210"/>
    </w:pPr>
  </w:style>
  <w:style w:type="paragraph" w:styleId="Brdtekstindrykning2">
    <w:name w:val="Body Text Indent 2"/>
    <w:basedOn w:val="Normal"/>
    <w:uiPriority w:val="99"/>
    <w:semiHidden/>
    <w:rsid w:val="00E8310E"/>
    <w:pPr>
      <w:spacing w:after="120" w:line="480" w:lineRule="auto"/>
      <w:ind w:left="283"/>
    </w:pPr>
  </w:style>
  <w:style w:type="paragraph" w:styleId="Brdtekstindrykning3">
    <w:name w:val="Body Text Indent 3"/>
    <w:basedOn w:val="Normal"/>
    <w:uiPriority w:val="99"/>
    <w:semiHidden/>
    <w:rsid w:val="00E8310E"/>
    <w:pPr>
      <w:spacing w:after="120"/>
      <w:ind w:left="283"/>
    </w:pPr>
    <w:rPr>
      <w:sz w:val="16"/>
      <w:szCs w:val="16"/>
    </w:rPr>
  </w:style>
  <w:style w:type="paragraph" w:styleId="Billedtekst">
    <w:name w:val="caption"/>
    <w:basedOn w:val="Normal"/>
    <w:next w:val="Normal"/>
    <w:uiPriority w:val="35"/>
    <w:qFormat/>
    <w:rsid w:val="00894C8F"/>
    <w:pPr>
      <w:keepNext/>
      <w:spacing w:before="170" w:after="0"/>
      <w:ind w:left="170" w:right="170"/>
      <w:contextualSpacing/>
    </w:pPr>
    <w:rPr>
      <w:b/>
      <w:bCs/>
      <w:color w:val="031D5C"/>
      <w:sz w:val="15"/>
      <w:szCs w:val="20"/>
    </w:rPr>
  </w:style>
  <w:style w:type="paragraph" w:styleId="Sluthilsen">
    <w:name w:val="Closing"/>
    <w:basedOn w:val="Normal"/>
    <w:uiPriority w:val="99"/>
    <w:semiHidden/>
    <w:rsid w:val="00E8310E"/>
    <w:pPr>
      <w:ind w:left="4252"/>
    </w:pPr>
  </w:style>
  <w:style w:type="paragraph" w:styleId="Dato">
    <w:name w:val="Date"/>
    <w:basedOn w:val="Normal"/>
    <w:next w:val="Normal"/>
    <w:uiPriority w:val="99"/>
    <w:semiHidden/>
    <w:rsid w:val="00E8310E"/>
  </w:style>
  <w:style w:type="paragraph" w:styleId="E-mail-signatur">
    <w:name w:val="E-mail Signature"/>
    <w:basedOn w:val="Normal"/>
    <w:uiPriority w:val="99"/>
    <w:semiHidden/>
    <w:rsid w:val="00E8310E"/>
  </w:style>
  <w:style w:type="character" w:styleId="Fremhv">
    <w:name w:val="Emphasis"/>
    <w:basedOn w:val="Standardskrifttypeiafsnit"/>
    <w:uiPriority w:val="20"/>
    <w:qFormat/>
    <w:rsid w:val="00E8310E"/>
    <w:rPr>
      <w:i/>
      <w:iCs/>
    </w:rPr>
  </w:style>
  <w:style w:type="character" w:styleId="Slutnotehenvisning">
    <w:name w:val="endnote reference"/>
    <w:basedOn w:val="Standardskrifttypeiafsnit"/>
    <w:uiPriority w:val="10"/>
    <w:semiHidden/>
    <w:rsid w:val="00E8310E"/>
    <w:rPr>
      <w:vertAlign w:val="superscript"/>
    </w:rPr>
  </w:style>
  <w:style w:type="paragraph" w:styleId="Slutnotetekst">
    <w:name w:val="endnote text"/>
    <w:basedOn w:val="Normal"/>
    <w:uiPriority w:val="99"/>
    <w:semiHidden/>
    <w:rsid w:val="00E611A6"/>
    <w:pPr>
      <w:spacing w:after="0" w:line="240" w:lineRule="auto"/>
    </w:pPr>
    <w:rPr>
      <w:rFonts w:ascii="Garamond" w:hAnsi="Garamond"/>
      <w:sz w:val="18"/>
      <w:szCs w:val="20"/>
    </w:rPr>
  </w:style>
  <w:style w:type="paragraph" w:styleId="Modtageradresse">
    <w:name w:val="envelope address"/>
    <w:basedOn w:val="Normal"/>
    <w:uiPriority w:val="99"/>
    <w:semiHidden/>
    <w:rsid w:val="00E8310E"/>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E8310E"/>
    <w:rPr>
      <w:rFonts w:cs="Arial"/>
      <w:szCs w:val="20"/>
    </w:rPr>
  </w:style>
  <w:style w:type="character" w:styleId="Fodnotehenvisning">
    <w:name w:val="footnote reference"/>
    <w:basedOn w:val="Standardskrifttypeiafsnit"/>
    <w:uiPriority w:val="10"/>
    <w:semiHidden/>
    <w:rsid w:val="00E8310E"/>
    <w:rPr>
      <w:vertAlign w:val="superscript"/>
    </w:rPr>
  </w:style>
  <w:style w:type="paragraph" w:styleId="Fodnotetekst">
    <w:name w:val="footnote text"/>
    <w:basedOn w:val="Normal"/>
    <w:uiPriority w:val="99"/>
    <w:semiHidden/>
    <w:rsid w:val="00E611A6"/>
    <w:pPr>
      <w:spacing w:after="0" w:line="240" w:lineRule="auto"/>
    </w:pPr>
    <w:rPr>
      <w:rFonts w:ascii="Garamond" w:hAnsi="Garamond"/>
      <w:sz w:val="18"/>
      <w:szCs w:val="20"/>
    </w:rPr>
  </w:style>
  <w:style w:type="character" w:styleId="HTML-akronym">
    <w:name w:val="HTML Acronym"/>
    <w:basedOn w:val="Standardskrifttypeiafsnit"/>
    <w:uiPriority w:val="99"/>
    <w:semiHidden/>
    <w:rsid w:val="00E8310E"/>
  </w:style>
  <w:style w:type="paragraph" w:styleId="HTML-adresse">
    <w:name w:val="HTML Address"/>
    <w:basedOn w:val="Normal"/>
    <w:uiPriority w:val="99"/>
    <w:semiHidden/>
    <w:rsid w:val="00E8310E"/>
    <w:rPr>
      <w:i/>
      <w:iCs/>
    </w:rPr>
  </w:style>
  <w:style w:type="character" w:styleId="HTML-citat">
    <w:name w:val="HTML Cite"/>
    <w:basedOn w:val="Standardskrifttypeiafsnit"/>
    <w:uiPriority w:val="99"/>
    <w:semiHidden/>
    <w:rsid w:val="00E8310E"/>
    <w:rPr>
      <w:i/>
      <w:iCs/>
    </w:rPr>
  </w:style>
  <w:style w:type="character" w:styleId="HTML-kode">
    <w:name w:val="HTML Code"/>
    <w:basedOn w:val="Standardskrifttypeiafsnit"/>
    <w:uiPriority w:val="99"/>
    <w:semiHidden/>
    <w:rsid w:val="00E8310E"/>
    <w:rPr>
      <w:rFonts w:ascii="Courier New" w:hAnsi="Courier New" w:cs="Courier New"/>
      <w:sz w:val="20"/>
      <w:szCs w:val="20"/>
    </w:rPr>
  </w:style>
  <w:style w:type="character" w:styleId="HTML-definition">
    <w:name w:val="HTML Definition"/>
    <w:basedOn w:val="Standardskrifttypeiafsnit"/>
    <w:uiPriority w:val="99"/>
    <w:semiHidden/>
    <w:rsid w:val="00E8310E"/>
    <w:rPr>
      <w:i/>
      <w:iCs/>
    </w:rPr>
  </w:style>
  <w:style w:type="character" w:styleId="HTML-tastatur">
    <w:name w:val="HTML Keyboard"/>
    <w:basedOn w:val="Standardskrifttypeiafsnit"/>
    <w:uiPriority w:val="99"/>
    <w:semiHidden/>
    <w:rsid w:val="00E8310E"/>
    <w:rPr>
      <w:rFonts w:ascii="Courier New" w:hAnsi="Courier New" w:cs="Courier New"/>
      <w:sz w:val="20"/>
      <w:szCs w:val="20"/>
    </w:rPr>
  </w:style>
  <w:style w:type="paragraph" w:styleId="FormateretHTML">
    <w:name w:val="HTML Preformatted"/>
    <w:basedOn w:val="Normal"/>
    <w:uiPriority w:val="99"/>
    <w:semiHidden/>
    <w:rsid w:val="00E8310E"/>
    <w:rPr>
      <w:rFonts w:ascii="Courier New" w:hAnsi="Courier New" w:cs="Courier New"/>
      <w:szCs w:val="20"/>
    </w:rPr>
  </w:style>
  <w:style w:type="character" w:styleId="HTML-eksempel">
    <w:name w:val="HTML Sample"/>
    <w:basedOn w:val="Standardskrifttypeiafsnit"/>
    <w:uiPriority w:val="99"/>
    <w:semiHidden/>
    <w:rsid w:val="00E8310E"/>
    <w:rPr>
      <w:rFonts w:ascii="Courier New" w:hAnsi="Courier New" w:cs="Courier New"/>
    </w:rPr>
  </w:style>
  <w:style w:type="character" w:styleId="HTML-skrivemaskine">
    <w:name w:val="HTML Typewriter"/>
    <w:basedOn w:val="Standardskrifttypeiafsnit"/>
    <w:uiPriority w:val="99"/>
    <w:semiHidden/>
    <w:rsid w:val="00E8310E"/>
    <w:rPr>
      <w:rFonts w:ascii="Courier New" w:hAnsi="Courier New" w:cs="Courier New"/>
      <w:sz w:val="20"/>
      <w:szCs w:val="20"/>
    </w:rPr>
  </w:style>
  <w:style w:type="character" w:styleId="HTML-variabel">
    <w:name w:val="HTML Variable"/>
    <w:basedOn w:val="Standardskrifttypeiafsnit"/>
    <w:uiPriority w:val="99"/>
    <w:semiHidden/>
    <w:rsid w:val="00E8310E"/>
    <w:rPr>
      <w:i/>
      <w:iCs/>
    </w:rPr>
  </w:style>
  <w:style w:type="character" w:styleId="Linjenummer">
    <w:name w:val="line number"/>
    <w:basedOn w:val="Standardskrifttypeiafsnit"/>
    <w:uiPriority w:val="99"/>
    <w:semiHidden/>
    <w:rsid w:val="00E8310E"/>
  </w:style>
  <w:style w:type="paragraph" w:styleId="Opstilling">
    <w:name w:val="List"/>
    <w:basedOn w:val="Normal"/>
    <w:uiPriority w:val="99"/>
    <w:semiHidden/>
    <w:rsid w:val="00E8310E"/>
    <w:pPr>
      <w:ind w:left="283" w:hanging="283"/>
    </w:pPr>
  </w:style>
  <w:style w:type="paragraph" w:styleId="Opstilling2">
    <w:name w:val="List 2"/>
    <w:basedOn w:val="Normal"/>
    <w:uiPriority w:val="99"/>
    <w:semiHidden/>
    <w:rsid w:val="00E8310E"/>
    <w:pPr>
      <w:ind w:left="566" w:hanging="283"/>
    </w:pPr>
  </w:style>
  <w:style w:type="paragraph" w:styleId="Opstilling3">
    <w:name w:val="List 3"/>
    <w:basedOn w:val="Normal"/>
    <w:uiPriority w:val="99"/>
    <w:semiHidden/>
    <w:rsid w:val="00E8310E"/>
    <w:pPr>
      <w:ind w:left="849" w:hanging="283"/>
    </w:pPr>
  </w:style>
  <w:style w:type="paragraph" w:styleId="Opstilling4">
    <w:name w:val="List 4"/>
    <w:basedOn w:val="Normal"/>
    <w:uiPriority w:val="99"/>
    <w:semiHidden/>
    <w:rsid w:val="00E8310E"/>
    <w:pPr>
      <w:ind w:left="1132" w:hanging="283"/>
    </w:pPr>
  </w:style>
  <w:style w:type="paragraph" w:styleId="Opstilling5">
    <w:name w:val="List 5"/>
    <w:basedOn w:val="Normal"/>
    <w:uiPriority w:val="99"/>
    <w:semiHidden/>
    <w:rsid w:val="00E8310E"/>
    <w:pPr>
      <w:ind w:left="1415" w:hanging="283"/>
    </w:pPr>
  </w:style>
  <w:style w:type="paragraph" w:styleId="Opstilling-punkttegn">
    <w:name w:val="List Bullet"/>
    <w:basedOn w:val="Normal"/>
    <w:uiPriority w:val="99"/>
    <w:qFormat/>
    <w:rsid w:val="00E8310E"/>
    <w:pPr>
      <w:numPr>
        <w:numId w:val="11"/>
      </w:numPr>
      <w:contextualSpacing/>
    </w:pPr>
  </w:style>
  <w:style w:type="paragraph" w:styleId="Opstilling-punkttegn2">
    <w:name w:val="List Bullet 2"/>
    <w:basedOn w:val="Normal"/>
    <w:uiPriority w:val="99"/>
    <w:semiHidden/>
    <w:rsid w:val="00E8310E"/>
    <w:pPr>
      <w:numPr>
        <w:numId w:val="7"/>
      </w:numPr>
    </w:pPr>
  </w:style>
  <w:style w:type="paragraph" w:styleId="Opstilling-punkttegn3">
    <w:name w:val="List Bullet 3"/>
    <w:basedOn w:val="Normal"/>
    <w:uiPriority w:val="99"/>
    <w:semiHidden/>
    <w:rsid w:val="00E8310E"/>
    <w:pPr>
      <w:numPr>
        <w:numId w:val="8"/>
      </w:numPr>
    </w:pPr>
  </w:style>
  <w:style w:type="paragraph" w:styleId="Opstilling-punkttegn4">
    <w:name w:val="List Bullet 4"/>
    <w:basedOn w:val="Normal"/>
    <w:uiPriority w:val="99"/>
    <w:semiHidden/>
    <w:rsid w:val="00E8310E"/>
    <w:pPr>
      <w:numPr>
        <w:numId w:val="9"/>
      </w:numPr>
    </w:pPr>
  </w:style>
  <w:style w:type="paragraph" w:styleId="Opstilling-punkttegn5">
    <w:name w:val="List Bullet 5"/>
    <w:basedOn w:val="Normal"/>
    <w:uiPriority w:val="99"/>
    <w:semiHidden/>
    <w:rsid w:val="00E8310E"/>
    <w:pPr>
      <w:numPr>
        <w:numId w:val="10"/>
      </w:numPr>
    </w:pPr>
  </w:style>
  <w:style w:type="paragraph" w:styleId="Opstilling-forts">
    <w:name w:val="List Continue"/>
    <w:basedOn w:val="Normal"/>
    <w:uiPriority w:val="99"/>
    <w:semiHidden/>
    <w:rsid w:val="00E8310E"/>
    <w:pPr>
      <w:spacing w:after="120"/>
      <w:ind w:left="283"/>
    </w:pPr>
  </w:style>
  <w:style w:type="paragraph" w:styleId="Opstilling-forts2">
    <w:name w:val="List Continue 2"/>
    <w:basedOn w:val="Normal"/>
    <w:uiPriority w:val="99"/>
    <w:semiHidden/>
    <w:rsid w:val="00E8310E"/>
    <w:pPr>
      <w:spacing w:after="120"/>
      <w:ind w:left="566"/>
    </w:pPr>
  </w:style>
  <w:style w:type="paragraph" w:styleId="Opstilling-forts3">
    <w:name w:val="List Continue 3"/>
    <w:basedOn w:val="Normal"/>
    <w:uiPriority w:val="99"/>
    <w:semiHidden/>
    <w:rsid w:val="00E8310E"/>
    <w:pPr>
      <w:spacing w:after="120"/>
      <w:ind w:left="849"/>
    </w:pPr>
  </w:style>
  <w:style w:type="paragraph" w:styleId="Opstilling-forts4">
    <w:name w:val="List Continue 4"/>
    <w:basedOn w:val="Normal"/>
    <w:uiPriority w:val="99"/>
    <w:semiHidden/>
    <w:rsid w:val="00E8310E"/>
    <w:pPr>
      <w:spacing w:after="120"/>
      <w:ind w:left="1132"/>
    </w:pPr>
  </w:style>
  <w:style w:type="paragraph" w:styleId="Opstilling-forts5">
    <w:name w:val="List Continue 5"/>
    <w:basedOn w:val="Normal"/>
    <w:uiPriority w:val="99"/>
    <w:semiHidden/>
    <w:rsid w:val="00E8310E"/>
    <w:pPr>
      <w:spacing w:after="120"/>
      <w:ind w:left="1415"/>
    </w:pPr>
  </w:style>
  <w:style w:type="paragraph" w:styleId="Opstilling-talellerbogst">
    <w:name w:val="List Number"/>
    <w:basedOn w:val="Normal"/>
    <w:uiPriority w:val="2"/>
    <w:qFormat/>
    <w:rsid w:val="00E8310E"/>
    <w:pPr>
      <w:numPr>
        <w:numId w:val="16"/>
      </w:numPr>
      <w:contextualSpacing/>
    </w:pPr>
  </w:style>
  <w:style w:type="paragraph" w:styleId="Opstilling-talellerbogst2">
    <w:name w:val="List Number 2"/>
    <w:basedOn w:val="Normal"/>
    <w:uiPriority w:val="99"/>
    <w:semiHidden/>
    <w:rsid w:val="00E8310E"/>
    <w:pPr>
      <w:numPr>
        <w:numId w:val="12"/>
      </w:numPr>
    </w:pPr>
  </w:style>
  <w:style w:type="paragraph" w:styleId="Opstilling-talellerbogst3">
    <w:name w:val="List Number 3"/>
    <w:basedOn w:val="Normal"/>
    <w:uiPriority w:val="99"/>
    <w:semiHidden/>
    <w:rsid w:val="00E8310E"/>
    <w:pPr>
      <w:numPr>
        <w:numId w:val="13"/>
      </w:numPr>
    </w:pPr>
  </w:style>
  <w:style w:type="paragraph" w:styleId="Opstilling-talellerbogst4">
    <w:name w:val="List Number 4"/>
    <w:basedOn w:val="Normal"/>
    <w:uiPriority w:val="99"/>
    <w:semiHidden/>
    <w:rsid w:val="00E8310E"/>
    <w:pPr>
      <w:numPr>
        <w:numId w:val="14"/>
      </w:numPr>
    </w:pPr>
  </w:style>
  <w:style w:type="paragraph" w:styleId="Opstilling-talellerbogst5">
    <w:name w:val="List Number 5"/>
    <w:basedOn w:val="Normal"/>
    <w:uiPriority w:val="99"/>
    <w:semiHidden/>
    <w:rsid w:val="00E8310E"/>
    <w:pPr>
      <w:numPr>
        <w:numId w:val="15"/>
      </w:numPr>
    </w:pPr>
  </w:style>
  <w:style w:type="paragraph" w:styleId="Brevhoved">
    <w:name w:val="Message Header"/>
    <w:basedOn w:val="Normal"/>
    <w:uiPriority w:val="99"/>
    <w:semiHidden/>
    <w:rsid w:val="00E8310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E8310E"/>
    <w:rPr>
      <w:rFonts w:ascii="Times New Roman" w:hAnsi="Times New Roman"/>
      <w:sz w:val="24"/>
    </w:rPr>
  </w:style>
  <w:style w:type="paragraph" w:styleId="Normalindrykning">
    <w:name w:val="Normal Indent"/>
    <w:basedOn w:val="Normal"/>
    <w:uiPriority w:val="99"/>
    <w:semiHidden/>
    <w:rsid w:val="00E8310E"/>
    <w:pPr>
      <w:ind w:left="1304"/>
    </w:pPr>
  </w:style>
  <w:style w:type="paragraph" w:styleId="Noteoverskrift">
    <w:name w:val="Note Heading"/>
    <w:basedOn w:val="Normal"/>
    <w:next w:val="Normal"/>
    <w:uiPriority w:val="99"/>
    <w:semiHidden/>
    <w:rsid w:val="00E8310E"/>
  </w:style>
  <w:style w:type="paragraph" w:styleId="Almindeligtekst">
    <w:name w:val="Plain Text"/>
    <w:basedOn w:val="Normal"/>
    <w:uiPriority w:val="99"/>
    <w:semiHidden/>
    <w:rsid w:val="00E8310E"/>
    <w:rPr>
      <w:rFonts w:ascii="Courier New" w:hAnsi="Courier New" w:cs="Courier New"/>
      <w:szCs w:val="20"/>
    </w:rPr>
  </w:style>
  <w:style w:type="paragraph" w:styleId="Starthilsen">
    <w:name w:val="Salutation"/>
    <w:basedOn w:val="Normal"/>
    <w:next w:val="Normal"/>
    <w:uiPriority w:val="99"/>
    <w:semiHidden/>
    <w:rsid w:val="00E8310E"/>
  </w:style>
  <w:style w:type="paragraph" w:styleId="Underskrift">
    <w:name w:val="Signature"/>
    <w:basedOn w:val="Normal"/>
    <w:uiPriority w:val="99"/>
    <w:semiHidden/>
    <w:rsid w:val="00E8310E"/>
    <w:pPr>
      <w:ind w:left="4252"/>
    </w:pPr>
  </w:style>
  <w:style w:type="character" w:styleId="Strk">
    <w:name w:val="Strong"/>
    <w:basedOn w:val="Standardskrifttypeiafsnit"/>
    <w:uiPriority w:val="22"/>
    <w:qFormat/>
    <w:rsid w:val="00E8310E"/>
    <w:rPr>
      <w:b/>
      <w:bCs/>
    </w:rPr>
  </w:style>
  <w:style w:type="paragraph" w:styleId="Undertitel">
    <w:name w:val="Subtitle"/>
    <w:basedOn w:val="Normal"/>
    <w:link w:val="UndertitelTegn"/>
    <w:uiPriority w:val="11"/>
    <w:qFormat/>
    <w:rsid w:val="00E8310E"/>
    <w:pPr>
      <w:spacing w:after="60"/>
      <w:jc w:val="center"/>
    </w:pPr>
    <w:rPr>
      <w:rFonts w:cs="Arial"/>
      <w:sz w:val="24"/>
    </w:rPr>
  </w:style>
  <w:style w:type="table" w:styleId="Tabel-3D-effekter1">
    <w:name w:val="Table 3D effects 1"/>
    <w:basedOn w:val="Tabel-Normal"/>
    <w:semiHidden/>
    <w:rsid w:val="00E8310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E8310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E8310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E8310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E8310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E831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E8310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E831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E8310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E8310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E8310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E8310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E8310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E8310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E8310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E831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E831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E831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E8310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E8310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E8310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E8310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E8310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E8310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E8310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E831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E831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E8310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E8310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E8310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E8310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E831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E831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E831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E8310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E831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E8310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E831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E831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E8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E8310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E8310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E8310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link w:val="TitelTegn"/>
    <w:uiPriority w:val="10"/>
    <w:qFormat/>
    <w:rsid w:val="00E8310E"/>
    <w:pPr>
      <w:spacing w:before="240" w:after="60"/>
      <w:jc w:val="center"/>
    </w:pPr>
    <w:rPr>
      <w:rFonts w:cs="Arial"/>
      <w:b/>
      <w:bCs/>
      <w:kern w:val="28"/>
      <w:sz w:val="32"/>
      <w:szCs w:val="32"/>
    </w:rPr>
  </w:style>
  <w:style w:type="paragraph" w:styleId="Indholdsfortegnelse1">
    <w:name w:val="toc 1"/>
    <w:basedOn w:val="Normal"/>
    <w:next w:val="Normal"/>
    <w:uiPriority w:val="39"/>
    <w:rsid w:val="00E8310E"/>
    <w:pPr>
      <w:tabs>
        <w:tab w:val="right" w:pos="7031"/>
      </w:tabs>
      <w:spacing w:before="230" w:after="0"/>
      <w:ind w:right="1304"/>
    </w:pPr>
  </w:style>
  <w:style w:type="paragraph" w:styleId="Indholdsfortegnelse2">
    <w:name w:val="toc 2"/>
    <w:basedOn w:val="Normal"/>
    <w:next w:val="Normal"/>
    <w:uiPriority w:val="39"/>
    <w:rsid w:val="00E8310E"/>
    <w:pPr>
      <w:tabs>
        <w:tab w:val="left" w:pos="851"/>
        <w:tab w:val="right" w:leader="dot" w:pos="7031"/>
      </w:tabs>
      <w:spacing w:after="0"/>
      <w:ind w:left="340" w:right="1304"/>
    </w:pPr>
  </w:style>
  <w:style w:type="paragraph" w:styleId="Indholdsfortegnelse3">
    <w:name w:val="toc 3"/>
    <w:basedOn w:val="Normal"/>
    <w:next w:val="Normal"/>
    <w:uiPriority w:val="39"/>
    <w:rsid w:val="00E8310E"/>
    <w:pPr>
      <w:tabs>
        <w:tab w:val="right" w:leader="dot" w:pos="7031"/>
      </w:tabs>
      <w:spacing w:after="0"/>
      <w:ind w:left="851" w:right="567"/>
    </w:pPr>
  </w:style>
  <w:style w:type="paragraph" w:styleId="Indholdsfortegnelse4">
    <w:name w:val="toc 4"/>
    <w:basedOn w:val="Normal"/>
    <w:next w:val="Normal"/>
    <w:uiPriority w:val="9"/>
    <w:semiHidden/>
    <w:rsid w:val="00E8310E"/>
    <w:pPr>
      <w:tabs>
        <w:tab w:val="right" w:leader="dot" w:pos="7031"/>
      </w:tabs>
      <w:spacing w:after="0"/>
      <w:ind w:right="567"/>
    </w:pPr>
  </w:style>
  <w:style w:type="paragraph" w:styleId="Indholdsfortegnelse5">
    <w:name w:val="toc 5"/>
    <w:basedOn w:val="Normal"/>
    <w:next w:val="Normal"/>
    <w:uiPriority w:val="9"/>
    <w:semiHidden/>
    <w:rsid w:val="00E8310E"/>
    <w:pPr>
      <w:tabs>
        <w:tab w:val="right" w:pos="7655"/>
      </w:tabs>
      <w:spacing w:after="0"/>
      <w:ind w:right="567"/>
    </w:pPr>
  </w:style>
  <w:style w:type="character" w:styleId="BesgtHyperlink">
    <w:name w:val="FollowedHyperlink"/>
    <w:basedOn w:val="Standardskrifttypeiafsnit"/>
    <w:uiPriority w:val="99"/>
    <w:semiHidden/>
    <w:rsid w:val="00E8310E"/>
    <w:rPr>
      <w:color w:val="800080"/>
      <w:u w:val="single"/>
    </w:rPr>
  </w:style>
  <w:style w:type="paragraph" w:styleId="Sidefod">
    <w:name w:val="footer"/>
    <w:basedOn w:val="Normal"/>
    <w:link w:val="SidefodTegn"/>
    <w:uiPriority w:val="99"/>
    <w:rsid w:val="00E8310E"/>
    <w:pPr>
      <w:pBdr>
        <w:top w:val="single" w:sz="2" w:space="6" w:color="auto"/>
      </w:pBdr>
      <w:tabs>
        <w:tab w:val="right" w:pos="9412"/>
      </w:tabs>
      <w:spacing w:after="0" w:line="180" w:lineRule="atLeast"/>
    </w:pPr>
    <w:rPr>
      <w:sz w:val="14"/>
    </w:rPr>
  </w:style>
  <w:style w:type="paragraph" w:styleId="Sidehoved">
    <w:name w:val="header"/>
    <w:basedOn w:val="Normal"/>
    <w:link w:val="SidehovedTegn"/>
    <w:uiPriority w:val="99"/>
    <w:rsid w:val="00E8310E"/>
    <w:pPr>
      <w:tabs>
        <w:tab w:val="right" w:pos="9412"/>
      </w:tabs>
      <w:spacing w:after="0" w:line="200" w:lineRule="atLeast"/>
    </w:pPr>
    <w:rPr>
      <w:color w:val="031D5C"/>
      <w:sz w:val="14"/>
    </w:rPr>
  </w:style>
  <w:style w:type="character" w:styleId="Hyperlink">
    <w:name w:val="Hyperlink"/>
    <w:basedOn w:val="Standardskrifttypeiafsnit"/>
    <w:uiPriority w:val="99"/>
    <w:rsid w:val="00E8310E"/>
    <w:rPr>
      <w:color w:val="0000FF"/>
      <w:u w:val="single"/>
    </w:rPr>
  </w:style>
  <w:style w:type="character" w:styleId="Sidetal">
    <w:name w:val="page number"/>
    <w:basedOn w:val="Standardskrifttypeiafsnit"/>
    <w:uiPriority w:val="99"/>
    <w:semiHidden/>
    <w:rsid w:val="00E8310E"/>
    <w:rPr>
      <w:rFonts w:ascii="Arial" w:hAnsi="Arial"/>
      <w:sz w:val="14"/>
    </w:rPr>
  </w:style>
  <w:style w:type="paragraph" w:customStyle="1" w:styleId="Normal-Punktliste">
    <w:name w:val="Normal - Punktliste"/>
    <w:basedOn w:val="Normal"/>
    <w:uiPriority w:val="4"/>
    <w:semiHidden/>
    <w:rsid w:val="00E8310E"/>
    <w:pPr>
      <w:numPr>
        <w:numId w:val="18"/>
      </w:numPr>
    </w:pPr>
  </w:style>
  <w:style w:type="paragraph" w:styleId="Indholdsfortegnelse6">
    <w:name w:val="toc 6"/>
    <w:basedOn w:val="Normal"/>
    <w:next w:val="Normal"/>
    <w:uiPriority w:val="9"/>
    <w:semiHidden/>
    <w:rsid w:val="00E8310E"/>
    <w:pPr>
      <w:tabs>
        <w:tab w:val="right" w:leader="dot" w:pos="7031"/>
      </w:tabs>
      <w:spacing w:after="0"/>
      <w:ind w:right="567"/>
    </w:pPr>
  </w:style>
  <w:style w:type="paragraph" w:styleId="Indholdsfortegnelse7">
    <w:name w:val="toc 7"/>
    <w:basedOn w:val="Normal"/>
    <w:next w:val="Normal"/>
    <w:uiPriority w:val="9"/>
    <w:semiHidden/>
    <w:rsid w:val="00E8310E"/>
    <w:pPr>
      <w:tabs>
        <w:tab w:val="right" w:leader="dot" w:pos="7031"/>
      </w:tabs>
      <w:spacing w:after="0"/>
      <w:ind w:right="567"/>
    </w:pPr>
  </w:style>
  <w:style w:type="paragraph" w:styleId="Indholdsfortegnelse8">
    <w:name w:val="toc 8"/>
    <w:basedOn w:val="Normal"/>
    <w:next w:val="Normal"/>
    <w:uiPriority w:val="9"/>
    <w:semiHidden/>
    <w:rsid w:val="00E8310E"/>
    <w:pPr>
      <w:tabs>
        <w:tab w:val="right" w:leader="dot" w:pos="7031"/>
      </w:tabs>
      <w:spacing w:after="0"/>
      <w:ind w:right="567"/>
    </w:pPr>
  </w:style>
  <w:style w:type="paragraph" w:styleId="Indholdsfortegnelse9">
    <w:name w:val="toc 9"/>
    <w:basedOn w:val="Normal"/>
    <w:next w:val="Normal"/>
    <w:uiPriority w:val="9"/>
    <w:semiHidden/>
    <w:rsid w:val="00E8310E"/>
    <w:pPr>
      <w:tabs>
        <w:tab w:val="right" w:leader="dot" w:pos="7031"/>
      </w:tabs>
      <w:spacing w:after="0"/>
      <w:ind w:right="567"/>
    </w:pPr>
  </w:style>
  <w:style w:type="paragraph" w:customStyle="1" w:styleId="Normal-Nummerliste">
    <w:name w:val="Normal - Nummerliste"/>
    <w:basedOn w:val="Normal"/>
    <w:uiPriority w:val="4"/>
    <w:semiHidden/>
    <w:rsid w:val="00E8310E"/>
    <w:pPr>
      <w:numPr>
        <w:numId w:val="17"/>
      </w:numPr>
    </w:pPr>
  </w:style>
  <w:style w:type="paragraph" w:customStyle="1" w:styleId="Tabeltekst">
    <w:name w:val="Tabel tekst"/>
    <w:basedOn w:val="Normal"/>
    <w:uiPriority w:val="4"/>
    <w:rsid w:val="00E8310E"/>
    <w:pPr>
      <w:spacing w:after="0" w:line="150" w:lineRule="atLeast"/>
      <w:ind w:right="57"/>
    </w:pPr>
    <w:rPr>
      <w:sz w:val="14"/>
    </w:rPr>
  </w:style>
  <w:style w:type="paragraph" w:customStyle="1" w:styleId="Tabeloverskrift">
    <w:name w:val="Tabel overskrift"/>
    <w:basedOn w:val="Normal"/>
    <w:uiPriority w:val="4"/>
    <w:rsid w:val="00E8310E"/>
    <w:pPr>
      <w:suppressAutoHyphens/>
      <w:spacing w:after="0" w:line="150" w:lineRule="atLeast"/>
      <w:ind w:right="57"/>
    </w:pPr>
    <w:rPr>
      <w:b/>
      <w:sz w:val="14"/>
    </w:rPr>
  </w:style>
  <w:style w:type="paragraph" w:customStyle="1" w:styleId="Tabelkolonneoverskrift">
    <w:name w:val="Tabel kolonne overskrift"/>
    <w:basedOn w:val="Normal"/>
    <w:uiPriority w:val="4"/>
    <w:rsid w:val="00E8310E"/>
    <w:pPr>
      <w:suppressAutoHyphens/>
      <w:spacing w:after="0" w:line="150" w:lineRule="atLeast"/>
      <w:ind w:right="57"/>
      <w:jc w:val="right"/>
    </w:pPr>
    <w:rPr>
      <w:b/>
      <w:sz w:val="14"/>
    </w:rPr>
  </w:style>
  <w:style w:type="table" w:customStyle="1" w:styleId="Table-Normal">
    <w:name w:val="Table - Normal"/>
    <w:basedOn w:val="Tabel-Normal"/>
    <w:rsid w:val="00ED3977"/>
    <w:pPr>
      <w:spacing w:after="280" w:line="220" w:lineRule="atLeast"/>
    </w:pPr>
    <w:rPr>
      <w:sz w:val="15"/>
      <w:szCs w:val="24"/>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abeltal">
    <w:name w:val="Tabel tal"/>
    <w:basedOn w:val="Tabeltekst"/>
    <w:uiPriority w:val="4"/>
    <w:rsid w:val="00E8310E"/>
    <w:pPr>
      <w:ind w:left="57"/>
      <w:jc w:val="right"/>
    </w:pPr>
  </w:style>
  <w:style w:type="paragraph" w:customStyle="1" w:styleId="TabeltalTotal">
    <w:name w:val="Tabel tal Total"/>
    <w:basedOn w:val="Tabeltal"/>
    <w:uiPriority w:val="4"/>
    <w:rsid w:val="00E8310E"/>
    <w:rPr>
      <w:b/>
    </w:rPr>
  </w:style>
  <w:style w:type="paragraph" w:customStyle="1" w:styleId="Template">
    <w:name w:val="Template"/>
    <w:uiPriority w:val="8"/>
    <w:semiHidden/>
    <w:rsid w:val="00E8310E"/>
    <w:pPr>
      <w:spacing w:line="280" w:lineRule="atLeast"/>
    </w:pPr>
    <w:rPr>
      <w:rFonts w:ascii="Garamond" w:hAnsi="Garamond"/>
      <w:noProof/>
      <w:sz w:val="24"/>
      <w:szCs w:val="24"/>
      <w:lang w:eastAsia="en-US"/>
    </w:rPr>
  </w:style>
  <w:style w:type="paragraph" w:customStyle="1" w:styleId="Template-Virksomhedsnavn">
    <w:name w:val="Template - Virksomheds navn"/>
    <w:basedOn w:val="Template"/>
    <w:next w:val="Template-Adresse"/>
    <w:uiPriority w:val="8"/>
    <w:semiHidden/>
    <w:rsid w:val="00E8310E"/>
    <w:pPr>
      <w:spacing w:after="200"/>
    </w:pPr>
  </w:style>
  <w:style w:type="paragraph" w:customStyle="1" w:styleId="Template-Adresse">
    <w:name w:val="Template - Adresse"/>
    <w:basedOn w:val="Template"/>
    <w:uiPriority w:val="8"/>
    <w:semiHidden/>
    <w:rsid w:val="00E8310E"/>
  </w:style>
  <w:style w:type="paragraph" w:customStyle="1" w:styleId="Template-Dato">
    <w:name w:val="Template - Dato"/>
    <w:basedOn w:val="Template-Adresse"/>
    <w:uiPriority w:val="8"/>
    <w:semiHidden/>
    <w:rsid w:val="00E8310E"/>
  </w:style>
  <w:style w:type="table" w:styleId="Tabel-Gitter">
    <w:name w:val="Table Grid"/>
    <w:basedOn w:val="Tabel-Normal"/>
    <w:semiHidden/>
    <w:rsid w:val="00E8310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4"/>
    <w:semiHidden/>
    <w:rsid w:val="00E8310E"/>
    <w:pPr>
      <w:suppressAutoHyphens/>
      <w:spacing w:line="320" w:lineRule="atLeast"/>
    </w:pPr>
    <w:rPr>
      <w:b/>
      <w:sz w:val="26"/>
    </w:rPr>
  </w:style>
  <w:style w:type="paragraph" w:customStyle="1" w:styleId="Kildeangivelse">
    <w:name w:val="Kildeangivelse"/>
    <w:basedOn w:val="Normal"/>
    <w:next w:val="Normal"/>
    <w:link w:val="KildeangivelseChar"/>
    <w:uiPriority w:val="4"/>
    <w:rsid w:val="002C7749"/>
    <w:pPr>
      <w:tabs>
        <w:tab w:val="left" w:pos="680"/>
      </w:tabs>
      <w:spacing w:after="0" w:line="200" w:lineRule="atLeast"/>
      <w:ind w:left="624" w:right="170" w:hanging="454"/>
    </w:pPr>
    <w:rPr>
      <w:rFonts w:ascii="Garamond" w:hAnsi="Garamond"/>
      <w:sz w:val="16"/>
    </w:rPr>
  </w:style>
  <w:style w:type="paragraph" w:styleId="Listeoverfigurer">
    <w:name w:val="table of figures"/>
    <w:basedOn w:val="Normal"/>
    <w:next w:val="Normal"/>
    <w:uiPriority w:val="99"/>
    <w:semiHidden/>
    <w:rsid w:val="00E8310E"/>
  </w:style>
  <w:style w:type="paragraph" w:customStyle="1" w:styleId="Template-INI">
    <w:name w:val="Template - INI"/>
    <w:basedOn w:val="Normal"/>
    <w:uiPriority w:val="8"/>
    <w:semiHidden/>
    <w:rsid w:val="00E8310E"/>
    <w:rPr>
      <w:noProof/>
      <w:lang w:val="en-GB"/>
    </w:rPr>
  </w:style>
  <w:style w:type="paragraph" w:customStyle="1" w:styleId="Fremhvettekst">
    <w:name w:val="Fremhævet tekst"/>
    <w:basedOn w:val="Normal"/>
    <w:next w:val="Normal"/>
    <w:uiPriority w:val="4"/>
    <w:rsid w:val="00E8310E"/>
    <w:pPr>
      <w:spacing w:line="360" w:lineRule="atLeast"/>
      <w:contextualSpacing/>
    </w:pPr>
    <w:rPr>
      <w:rFonts w:ascii="Garamond" w:hAnsi="Garamond"/>
      <w:color w:val="031D5C"/>
      <w:sz w:val="32"/>
    </w:rPr>
  </w:style>
  <w:style w:type="paragraph" w:customStyle="1" w:styleId="KolofonTekst">
    <w:name w:val="Kolofon Tekst"/>
    <w:basedOn w:val="Normal"/>
    <w:uiPriority w:val="8"/>
    <w:semiHidden/>
    <w:rsid w:val="00E8310E"/>
    <w:pPr>
      <w:tabs>
        <w:tab w:val="left" w:pos="851"/>
      </w:tabs>
      <w:spacing w:line="200" w:lineRule="atLeast"/>
    </w:pPr>
    <w:rPr>
      <w:noProof/>
      <w:sz w:val="14"/>
    </w:rPr>
  </w:style>
  <w:style w:type="paragraph" w:customStyle="1" w:styleId="BoksCitat">
    <w:name w:val="Boks Citat"/>
    <w:basedOn w:val="Normal"/>
    <w:next w:val="BoksTekst"/>
    <w:uiPriority w:val="5"/>
    <w:rsid w:val="00192501"/>
    <w:pPr>
      <w:spacing w:before="284" w:line="320" w:lineRule="atLeast"/>
      <w:ind w:left="340" w:right="340"/>
      <w:contextualSpacing/>
    </w:pPr>
    <w:rPr>
      <w:color w:val="FFFFFF"/>
      <w:sz w:val="24"/>
    </w:rPr>
  </w:style>
  <w:style w:type="paragraph" w:customStyle="1" w:styleId="BoksOverskrift">
    <w:name w:val="Boks Overskrift"/>
    <w:basedOn w:val="Normal"/>
    <w:uiPriority w:val="5"/>
    <w:rsid w:val="00284A9E"/>
    <w:pPr>
      <w:keepNext/>
      <w:keepLines/>
      <w:suppressAutoHyphens/>
      <w:spacing w:after="210" w:line="210" w:lineRule="atLeast"/>
      <w:ind w:left="170" w:right="170"/>
      <w:contextualSpacing/>
    </w:pPr>
    <w:rPr>
      <w:b/>
      <w:sz w:val="15"/>
    </w:rPr>
  </w:style>
  <w:style w:type="paragraph" w:customStyle="1" w:styleId="KapitelID">
    <w:name w:val="KapitelID"/>
    <w:uiPriority w:val="8"/>
    <w:semiHidden/>
    <w:rsid w:val="00E8310E"/>
    <w:pPr>
      <w:framePr w:hSpace="141" w:wrap="around" w:vAnchor="text" w:hAnchor="text" w:y="1"/>
      <w:spacing w:line="120" w:lineRule="exact"/>
      <w:suppressOverlap/>
    </w:pPr>
    <w:rPr>
      <w:noProof/>
      <w:color w:val="FFFFFF"/>
      <w:sz w:val="10"/>
      <w:szCs w:val="24"/>
      <w:lang w:eastAsia="en-US"/>
    </w:rPr>
  </w:style>
  <w:style w:type="paragraph" w:customStyle="1" w:styleId="Introtekst">
    <w:name w:val="Introtekst"/>
    <w:basedOn w:val="Normal"/>
    <w:uiPriority w:val="1"/>
    <w:qFormat/>
    <w:rsid w:val="00E8310E"/>
    <w:pPr>
      <w:framePr w:hSpace="141" w:wrap="around" w:vAnchor="text" w:hAnchor="text" w:y="1"/>
      <w:spacing w:after="0" w:line="260" w:lineRule="atLeast"/>
      <w:suppressOverlap/>
    </w:pPr>
    <w:rPr>
      <w:color w:val="031D5C"/>
      <w:sz w:val="20"/>
    </w:rPr>
  </w:style>
  <w:style w:type="paragraph" w:customStyle="1" w:styleId="Normal-ForordOverskrift">
    <w:name w:val="Normal - Forord Overskrift"/>
    <w:uiPriority w:val="4"/>
    <w:semiHidden/>
    <w:rsid w:val="00DA1B10"/>
    <w:pPr>
      <w:framePr w:hSpace="141" w:wrap="around" w:vAnchor="text" w:hAnchor="text" w:y="1"/>
      <w:suppressAutoHyphens/>
      <w:spacing w:line="600" w:lineRule="atLeast"/>
      <w:suppressOverlap/>
    </w:pPr>
    <w:rPr>
      <w:rFonts w:ascii="Garamond" w:hAnsi="Garamond" w:cs="Arial"/>
      <w:bCs/>
      <w:sz w:val="60"/>
      <w:szCs w:val="32"/>
      <w:lang w:eastAsia="en-US"/>
    </w:rPr>
  </w:style>
  <w:style w:type="character" w:customStyle="1" w:styleId="Overskrift1Tegn">
    <w:name w:val="Overskrift 1 Tegn"/>
    <w:basedOn w:val="Standardskrifttypeiafsnit"/>
    <w:link w:val="Overskrift1"/>
    <w:uiPriority w:val="9"/>
    <w:rsid w:val="00491BD3"/>
    <w:rPr>
      <w:rFonts w:ascii="Garamond" w:hAnsi="Garamond" w:cs="Arial"/>
      <w:bCs/>
      <w:sz w:val="48"/>
      <w:szCs w:val="32"/>
    </w:rPr>
  </w:style>
  <w:style w:type="character" w:customStyle="1" w:styleId="Overskrift2Tegn">
    <w:name w:val="Overskrift 2 Tegn"/>
    <w:basedOn w:val="Standardskrifttypeiafsnit"/>
    <w:link w:val="Overskrift2"/>
    <w:uiPriority w:val="9"/>
    <w:rsid w:val="00A46CF3"/>
    <w:rPr>
      <w:rFonts w:ascii="Garamond" w:hAnsi="Garamond" w:cs="Arial"/>
      <w:bCs/>
      <w:iCs/>
      <w:sz w:val="32"/>
      <w:szCs w:val="28"/>
    </w:rPr>
  </w:style>
  <w:style w:type="paragraph" w:customStyle="1" w:styleId="Skilleblad">
    <w:name w:val="Skilleblad"/>
    <w:basedOn w:val="Normal"/>
    <w:uiPriority w:val="8"/>
    <w:semiHidden/>
    <w:rsid w:val="00E8310E"/>
    <w:pPr>
      <w:spacing w:before="500"/>
      <w:jc w:val="center"/>
    </w:pPr>
    <w:rPr>
      <w:color w:val="FFFFFF"/>
      <w:sz w:val="20"/>
    </w:rPr>
  </w:style>
  <w:style w:type="paragraph" w:customStyle="1" w:styleId="KolofonTitel">
    <w:name w:val="Kolofon Titel"/>
    <w:basedOn w:val="KolofonTekst"/>
    <w:uiPriority w:val="8"/>
    <w:semiHidden/>
    <w:rsid w:val="00E8310E"/>
  </w:style>
  <w:style w:type="paragraph" w:customStyle="1" w:styleId="KolofonDato">
    <w:name w:val="Kolofon Dato"/>
    <w:basedOn w:val="KolofonTekst"/>
    <w:uiPriority w:val="8"/>
    <w:semiHidden/>
    <w:rsid w:val="00E8310E"/>
  </w:style>
  <w:style w:type="paragraph" w:customStyle="1" w:styleId="TitelbladOverskrift">
    <w:name w:val="Titelblad Overskrift"/>
    <w:basedOn w:val="Normal"/>
    <w:uiPriority w:val="8"/>
    <w:semiHidden/>
    <w:rsid w:val="00E8310E"/>
    <w:pPr>
      <w:suppressAutoHyphens/>
      <w:spacing w:line="520" w:lineRule="atLeast"/>
    </w:pPr>
    <w:rPr>
      <w:color w:val="031D5C"/>
      <w:sz w:val="40"/>
    </w:rPr>
  </w:style>
  <w:style w:type="paragraph" w:customStyle="1" w:styleId="TitelbladDato">
    <w:name w:val="Titelblad Dato"/>
    <w:basedOn w:val="Normal"/>
    <w:uiPriority w:val="8"/>
    <w:semiHidden/>
    <w:rsid w:val="00E8310E"/>
    <w:pPr>
      <w:spacing w:line="320" w:lineRule="atLeast"/>
    </w:pPr>
    <w:rPr>
      <w:color w:val="031D5C"/>
      <w:sz w:val="24"/>
    </w:rPr>
  </w:style>
  <w:style w:type="paragraph" w:customStyle="1" w:styleId="Space">
    <w:name w:val="Space"/>
    <w:basedOn w:val="Normal"/>
    <w:uiPriority w:val="4"/>
    <w:rsid w:val="00894C8F"/>
    <w:pPr>
      <w:spacing w:after="0" w:line="240" w:lineRule="auto"/>
    </w:pPr>
    <w:rPr>
      <w:sz w:val="2"/>
      <w:lang w:val="en-GB"/>
    </w:rPr>
  </w:style>
  <w:style w:type="paragraph" w:customStyle="1" w:styleId="BoksTekst">
    <w:name w:val="Boks Tekst"/>
    <w:basedOn w:val="Normal"/>
    <w:uiPriority w:val="5"/>
    <w:rsid w:val="00284A9E"/>
    <w:pPr>
      <w:spacing w:after="210" w:line="210" w:lineRule="atLeast"/>
      <w:ind w:left="170" w:right="170"/>
      <w:contextualSpacing/>
    </w:pPr>
    <w:rPr>
      <w:sz w:val="14"/>
    </w:rPr>
  </w:style>
  <w:style w:type="paragraph" w:customStyle="1" w:styleId="Kapitelnr">
    <w:name w:val="Kapitel nr"/>
    <w:basedOn w:val="Sidehoved"/>
    <w:uiPriority w:val="8"/>
    <w:semiHidden/>
    <w:rsid w:val="00BC1A31"/>
    <w:pPr>
      <w:tabs>
        <w:tab w:val="right" w:pos="9295"/>
      </w:tabs>
    </w:pPr>
  </w:style>
  <w:style w:type="paragraph" w:customStyle="1" w:styleId="FootnoteSeperator">
    <w:name w:val="Footnote Seperator"/>
    <w:basedOn w:val="Normal"/>
    <w:next w:val="Normal"/>
    <w:uiPriority w:val="10"/>
    <w:semiHidden/>
    <w:rsid w:val="00A712C0"/>
    <w:pPr>
      <w:pBdr>
        <w:top w:val="single" w:sz="2" w:space="1" w:color="auto"/>
      </w:pBdr>
      <w:spacing w:before="230" w:after="0" w:line="240" w:lineRule="auto"/>
    </w:pPr>
    <w:rPr>
      <w:sz w:val="4"/>
    </w:rPr>
  </w:style>
  <w:style w:type="paragraph" w:customStyle="1" w:styleId="Kapitelskift">
    <w:name w:val="Kapitelskift"/>
    <w:next w:val="Normal"/>
    <w:uiPriority w:val="8"/>
    <w:semiHidden/>
    <w:rsid w:val="00E8310E"/>
    <w:pPr>
      <w:pageBreakBefore/>
    </w:pPr>
    <w:rPr>
      <w:szCs w:val="24"/>
      <w:lang w:eastAsia="en-US"/>
    </w:rPr>
  </w:style>
  <w:style w:type="paragraph" w:customStyle="1" w:styleId="BoksBillede">
    <w:name w:val="Boks Billede"/>
    <w:uiPriority w:val="5"/>
    <w:rsid w:val="00192501"/>
    <w:pPr>
      <w:contextualSpacing/>
    </w:pPr>
    <w:rPr>
      <w:szCs w:val="24"/>
      <w:lang w:eastAsia="en-US"/>
    </w:rPr>
  </w:style>
  <w:style w:type="paragraph" w:customStyle="1" w:styleId="Space1cm">
    <w:name w:val="Space 1 cm"/>
    <w:basedOn w:val="Normal"/>
    <w:uiPriority w:val="8"/>
    <w:semiHidden/>
    <w:rsid w:val="00E8310E"/>
    <w:pPr>
      <w:spacing w:line="448" w:lineRule="exact"/>
    </w:pPr>
    <w:rPr>
      <w:szCs w:val="20"/>
    </w:rPr>
  </w:style>
  <w:style w:type="paragraph" w:customStyle="1" w:styleId="Billedetekst">
    <w:name w:val="Billedetekst"/>
    <w:basedOn w:val="Kildeangivelse"/>
    <w:uiPriority w:val="3"/>
    <w:rsid w:val="00E8310E"/>
    <w:pPr>
      <w:ind w:left="0"/>
      <w:contextualSpacing/>
    </w:pPr>
  </w:style>
  <w:style w:type="paragraph" w:customStyle="1" w:styleId="FooterOdd">
    <w:name w:val="Footer Odd"/>
    <w:basedOn w:val="Sidefod"/>
    <w:uiPriority w:val="10"/>
    <w:semiHidden/>
    <w:rsid w:val="00E8310E"/>
    <w:pPr>
      <w:jc w:val="right"/>
    </w:pPr>
    <w:rPr>
      <w:sz w:val="15"/>
    </w:rPr>
  </w:style>
  <w:style w:type="paragraph" w:customStyle="1" w:styleId="Anm">
    <w:name w:val="Anm"/>
    <w:basedOn w:val="Kildeangivelse"/>
    <w:uiPriority w:val="7"/>
    <w:rsid w:val="00E8310E"/>
    <w:pPr>
      <w:spacing w:before="113"/>
      <w:contextualSpacing/>
    </w:pPr>
  </w:style>
  <w:style w:type="character" w:customStyle="1" w:styleId="KildeangivelseChar">
    <w:name w:val="Kildeangivelse Char"/>
    <w:basedOn w:val="Standardskrifttypeiafsnit"/>
    <w:link w:val="Kildeangivelse"/>
    <w:uiPriority w:val="4"/>
    <w:rsid w:val="002C7749"/>
    <w:rPr>
      <w:rFonts w:ascii="Garamond" w:hAnsi="Garamond"/>
      <w:sz w:val="16"/>
    </w:rPr>
  </w:style>
  <w:style w:type="paragraph" w:customStyle="1" w:styleId="BoksTalopstilling">
    <w:name w:val="Boks Talopstilling"/>
    <w:basedOn w:val="BoksTekst"/>
    <w:uiPriority w:val="5"/>
    <w:rsid w:val="00284A9E"/>
    <w:pPr>
      <w:numPr>
        <w:numId w:val="20"/>
      </w:numPr>
      <w:ind w:left="340" w:hanging="170"/>
    </w:pPr>
  </w:style>
  <w:style w:type="paragraph" w:customStyle="1" w:styleId="BoksPunktopstilling">
    <w:name w:val="Boks Punktopstilling"/>
    <w:basedOn w:val="BoksTekst"/>
    <w:uiPriority w:val="5"/>
    <w:rsid w:val="00284A9E"/>
    <w:pPr>
      <w:numPr>
        <w:numId w:val="19"/>
      </w:numPr>
      <w:ind w:left="340" w:hanging="170"/>
    </w:pPr>
  </w:style>
  <w:style w:type="paragraph" w:customStyle="1" w:styleId="Normal-Forsideoverskrift">
    <w:name w:val="Normal - Forside overskrift"/>
    <w:basedOn w:val="Normal"/>
    <w:uiPriority w:val="4"/>
    <w:semiHidden/>
    <w:rsid w:val="006453C6"/>
    <w:pPr>
      <w:suppressAutoHyphens/>
      <w:spacing w:line="500" w:lineRule="atLeast"/>
    </w:pPr>
    <w:rPr>
      <w:rFonts w:ascii="Garamond" w:hAnsi="Garamond"/>
      <w:color w:val="1E7796"/>
      <w:sz w:val="46"/>
    </w:rPr>
  </w:style>
  <w:style w:type="paragraph" w:customStyle="1" w:styleId="Normal-Dato">
    <w:name w:val="Normal - Dato"/>
    <w:basedOn w:val="Normal"/>
    <w:uiPriority w:val="4"/>
    <w:semiHidden/>
    <w:rsid w:val="006453C6"/>
    <w:pPr>
      <w:spacing w:line="300" w:lineRule="atLeast"/>
    </w:pPr>
    <w:rPr>
      <w:color w:val="1E7796"/>
      <w:sz w:val="22"/>
    </w:rPr>
  </w:style>
  <w:style w:type="paragraph" w:customStyle="1" w:styleId="Style1">
    <w:name w:val="Style1"/>
    <w:basedOn w:val="BoksTekst"/>
    <w:uiPriority w:val="99"/>
    <w:semiHidden/>
    <w:rsid w:val="00E8310E"/>
  </w:style>
  <w:style w:type="paragraph" w:styleId="Markeringsbobletekst">
    <w:name w:val="Balloon Text"/>
    <w:basedOn w:val="Normal"/>
    <w:link w:val="MarkeringsbobletekstTegn"/>
    <w:uiPriority w:val="99"/>
    <w:semiHidden/>
    <w:rsid w:val="00E8310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8310E"/>
    <w:rPr>
      <w:rFonts w:ascii="Tahoma" w:hAnsi="Tahoma" w:cs="Tahoma"/>
      <w:sz w:val="16"/>
      <w:szCs w:val="16"/>
    </w:rPr>
  </w:style>
  <w:style w:type="paragraph" w:customStyle="1" w:styleId="ListNumberTable">
    <w:name w:val="List Number Table"/>
    <w:basedOn w:val="Opstilling-talellerbogst"/>
    <w:uiPriority w:val="2"/>
    <w:rsid w:val="00E8310E"/>
    <w:pPr>
      <w:numPr>
        <w:numId w:val="0"/>
      </w:numPr>
    </w:pPr>
    <w:rPr>
      <w:sz w:val="14"/>
    </w:rPr>
  </w:style>
  <w:style w:type="paragraph" w:customStyle="1" w:styleId="ListBulletTable">
    <w:name w:val="List Bullet Table"/>
    <w:basedOn w:val="Opstilling-punkttegn"/>
    <w:uiPriority w:val="2"/>
    <w:rsid w:val="00E8310E"/>
    <w:pPr>
      <w:numPr>
        <w:numId w:val="0"/>
      </w:numPr>
    </w:pPr>
    <w:rPr>
      <w:sz w:val="14"/>
    </w:rPr>
  </w:style>
  <w:style w:type="paragraph" w:customStyle="1" w:styleId="ForordOverskrift">
    <w:name w:val="Forord Overskrift"/>
    <w:uiPriority w:val="4"/>
    <w:semiHidden/>
    <w:rsid w:val="00E8310E"/>
    <w:pPr>
      <w:framePr w:hSpace="141" w:wrap="around" w:vAnchor="text" w:hAnchor="text" w:y="1"/>
      <w:suppressAutoHyphens/>
      <w:spacing w:line="600" w:lineRule="atLeast"/>
      <w:suppressOverlap/>
    </w:pPr>
    <w:rPr>
      <w:rFonts w:ascii="Garamond" w:hAnsi="Garamond" w:cs="Arial"/>
      <w:bCs/>
      <w:sz w:val="60"/>
      <w:szCs w:val="32"/>
      <w:lang w:eastAsia="en-US"/>
    </w:rPr>
  </w:style>
  <w:style w:type="paragraph" w:customStyle="1" w:styleId="Forside-Dato">
    <w:name w:val="Forside - Dato"/>
    <w:basedOn w:val="Normal"/>
    <w:uiPriority w:val="4"/>
    <w:semiHidden/>
    <w:rsid w:val="00E8310E"/>
    <w:pPr>
      <w:spacing w:line="300" w:lineRule="atLeast"/>
    </w:pPr>
    <w:rPr>
      <w:color w:val="1E7796"/>
      <w:sz w:val="22"/>
    </w:rPr>
  </w:style>
  <w:style w:type="paragraph" w:customStyle="1" w:styleId="Forsideoverskrift">
    <w:name w:val="Forside overskrift"/>
    <w:basedOn w:val="Normal"/>
    <w:uiPriority w:val="4"/>
    <w:semiHidden/>
    <w:rsid w:val="00E8310E"/>
    <w:pPr>
      <w:suppressAutoHyphens/>
      <w:spacing w:line="500" w:lineRule="atLeast"/>
    </w:pPr>
    <w:rPr>
      <w:rFonts w:ascii="Garamond" w:hAnsi="Garamond"/>
      <w:color w:val="1E7796"/>
      <w:sz w:val="46"/>
    </w:rPr>
  </w:style>
  <w:style w:type="paragraph" w:customStyle="1" w:styleId="TabelIndsttelse">
    <w:name w:val="Tabel Indsættelse"/>
    <w:basedOn w:val="Normal"/>
    <w:uiPriority w:val="5"/>
    <w:rsid w:val="00DC1CBA"/>
    <w:pPr>
      <w:spacing w:after="0" w:line="40" w:lineRule="atLeast"/>
      <w:ind w:left="170" w:right="170"/>
      <w:contextualSpacing/>
    </w:pPr>
    <w:rPr>
      <w:sz w:val="14"/>
    </w:rPr>
  </w:style>
  <w:style w:type="character" w:customStyle="1" w:styleId="Overskrift3Tegn">
    <w:name w:val="Overskrift 3 Tegn"/>
    <w:basedOn w:val="Standardskrifttypeiafsnit"/>
    <w:link w:val="Overskrift3"/>
    <w:uiPriority w:val="9"/>
    <w:rsid w:val="004504A9"/>
    <w:rPr>
      <w:rFonts w:cs="Arial"/>
      <w:bCs/>
      <w:sz w:val="22"/>
      <w:szCs w:val="26"/>
    </w:rPr>
  </w:style>
  <w:style w:type="character" w:customStyle="1" w:styleId="Overskrift4Tegn">
    <w:name w:val="Overskrift 4 Tegn"/>
    <w:basedOn w:val="Standardskrifttypeiafsnit"/>
    <w:link w:val="Overskrift4"/>
    <w:uiPriority w:val="9"/>
    <w:rsid w:val="004504A9"/>
    <w:rPr>
      <w:bCs/>
      <w:i/>
      <w:sz w:val="18"/>
      <w:szCs w:val="28"/>
    </w:rPr>
  </w:style>
  <w:style w:type="character" w:customStyle="1" w:styleId="Overskrift5Tegn">
    <w:name w:val="Overskrift 5 Tegn"/>
    <w:basedOn w:val="Standardskrifttypeiafsnit"/>
    <w:link w:val="Overskrift5"/>
    <w:uiPriority w:val="9"/>
    <w:rsid w:val="004504A9"/>
    <w:rPr>
      <w:b/>
      <w:bCs/>
      <w:iCs/>
      <w:szCs w:val="26"/>
    </w:rPr>
  </w:style>
  <w:style w:type="character" w:customStyle="1" w:styleId="Overskrift6Tegn">
    <w:name w:val="Overskrift 6 Tegn"/>
    <w:basedOn w:val="Standardskrifttypeiafsnit"/>
    <w:link w:val="Overskrift6"/>
    <w:uiPriority w:val="9"/>
    <w:semiHidden/>
    <w:rsid w:val="004504A9"/>
    <w:rPr>
      <w:b/>
      <w:bCs/>
      <w:szCs w:val="22"/>
    </w:rPr>
  </w:style>
  <w:style w:type="character" w:customStyle="1" w:styleId="Overskrift7Tegn">
    <w:name w:val="Overskrift 7 Tegn"/>
    <w:basedOn w:val="Standardskrifttypeiafsnit"/>
    <w:link w:val="Overskrift7"/>
    <w:uiPriority w:val="9"/>
    <w:semiHidden/>
    <w:rsid w:val="004504A9"/>
    <w:rPr>
      <w:b/>
    </w:rPr>
  </w:style>
  <w:style w:type="character" w:customStyle="1" w:styleId="Overskrift8Tegn">
    <w:name w:val="Overskrift 8 Tegn"/>
    <w:basedOn w:val="Standardskrifttypeiafsnit"/>
    <w:link w:val="Overskrift8"/>
    <w:uiPriority w:val="9"/>
    <w:semiHidden/>
    <w:rsid w:val="004504A9"/>
    <w:rPr>
      <w:b/>
      <w:iCs/>
    </w:rPr>
  </w:style>
  <w:style w:type="character" w:customStyle="1" w:styleId="Overskrift9Tegn">
    <w:name w:val="Overskrift 9 Tegn"/>
    <w:basedOn w:val="Standardskrifttypeiafsnit"/>
    <w:link w:val="Overskrift9"/>
    <w:uiPriority w:val="9"/>
    <w:semiHidden/>
    <w:rsid w:val="004504A9"/>
    <w:rPr>
      <w:rFonts w:cs="Arial"/>
      <w:b/>
      <w:szCs w:val="22"/>
    </w:rPr>
  </w:style>
  <w:style w:type="table" w:customStyle="1" w:styleId="TableNormal1">
    <w:name w:val="Table Normal1"/>
    <w:rsid w:val="004504A9"/>
    <w:pPr>
      <w:spacing w:before="200" w:after="200" w:line="276" w:lineRule="auto"/>
    </w:pPr>
    <w:rPr>
      <w:rFonts w:asciiTheme="minorHAnsi" w:eastAsiaTheme="minorEastAsia" w:hAnsiTheme="minorHAnsi" w:cstheme="minorBidi"/>
      <w:sz w:val="22"/>
      <w:szCs w:val="22"/>
      <w:lang w:val="en-US" w:eastAsia="en-US" w:bidi="en-US"/>
    </w:rPr>
    <w:tblPr>
      <w:tblInd w:w="0" w:type="dxa"/>
      <w:tblCellMar>
        <w:top w:w="0" w:type="dxa"/>
        <w:left w:w="0" w:type="dxa"/>
        <w:bottom w:w="0" w:type="dxa"/>
        <w:right w:w="0" w:type="dxa"/>
      </w:tblCellMar>
    </w:tblPr>
  </w:style>
  <w:style w:type="paragraph" w:customStyle="1" w:styleId="Standard">
    <w:name w:val="Standard"/>
    <w:rsid w:val="004504A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200" w:after="200" w:line="312" w:lineRule="auto"/>
    </w:pPr>
    <w:rPr>
      <w:rFonts w:ascii="Helvetica Neue Light" w:eastAsiaTheme="minorEastAsia" w:hAnsi="Arial Unicode MS" w:cs="Arial Unicode MS"/>
      <w:color w:val="000000"/>
      <w:sz w:val="22"/>
      <w:szCs w:val="22"/>
      <w:lang w:val="en-US" w:eastAsia="en-US" w:bidi="en-US"/>
    </w:rPr>
  </w:style>
  <w:style w:type="paragraph" w:customStyle="1" w:styleId="H1noindex">
    <w:name w:val="H1 no index"/>
    <w:rsid w:val="004504A9"/>
    <w:pPr>
      <w:tabs>
        <w:tab w:val="left" w:pos="1304"/>
        <w:tab w:val="left" w:pos="2608"/>
        <w:tab w:val="left" w:pos="3912"/>
        <w:tab w:val="left" w:pos="5216"/>
        <w:tab w:val="left" w:pos="6520"/>
        <w:tab w:val="left" w:pos="7824"/>
        <w:tab w:val="left" w:pos="9128"/>
      </w:tabs>
      <w:spacing w:before="120" w:after="60" w:line="312" w:lineRule="auto"/>
    </w:pPr>
    <w:rPr>
      <w:rFonts w:ascii="Helvetica Neue Bold Condensed" w:eastAsiaTheme="minorEastAsia" w:hAnsi="Arial Unicode MS" w:cs="Arial Unicode MS"/>
      <w:color w:val="000000"/>
      <w:sz w:val="38"/>
      <w:szCs w:val="38"/>
      <w:lang w:val="en-US" w:eastAsia="en-US" w:bidi="en-US"/>
    </w:rPr>
  </w:style>
  <w:style w:type="character" w:customStyle="1" w:styleId="Intet">
    <w:name w:val="Intet"/>
    <w:rsid w:val="004504A9"/>
    <w:rPr>
      <w:lang w:val="da-DK"/>
    </w:rPr>
  </w:style>
  <w:style w:type="numbering" w:customStyle="1" w:styleId="List0">
    <w:name w:val="List 0"/>
    <w:basedOn w:val="Punkttegn"/>
    <w:rsid w:val="004504A9"/>
    <w:pPr>
      <w:numPr>
        <w:numId w:val="21"/>
      </w:numPr>
    </w:pPr>
  </w:style>
  <w:style w:type="numbering" w:customStyle="1" w:styleId="Punkttegn">
    <w:name w:val="Punkttegn"/>
    <w:rsid w:val="004504A9"/>
  </w:style>
  <w:style w:type="paragraph" w:customStyle="1" w:styleId="TOC1parent">
    <w:name w:val="TOC 1 parent"/>
    <w:rsid w:val="004504A9"/>
    <w:pPr>
      <w:tabs>
        <w:tab w:val="right" w:pos="8928"/>
      </w:tabs>
      <w:spacing w:before="200" w:after="120" w:line="276" w:lineRule="auto"/>
    </w:pPr>
    <w:rPr>
      <w:rFonts w:ascii="Helvetica" w:eastAsia="Helvetica" w:hAnsi="Helvetica" w:cs="Helvetica"/>
      <w:color w:val="000000"/>
      <w:sz w:val="28"/>
      <w:szCs w:val="28"/>
      <w:lang w:val="en-US" w:eastAsia="en-US" w:bidi="en-US"/>
    </w:rPr>
  </w:style>
  <w:style w:type="paragraph" w:customStyle="1" w:styleId="H1">
    <w:name w:val="H1"/>
    <w:rsid w:val="004504A9"/>
    <w:pPr>
      <w:tabs>
        <w:tab w:val="left" w:pos="1304"/>
        <w:tab w:val="left" w:pos="2608"/>
        <w:tab w:val="left" w:pos="3912"/>
        <w:tab w:val="left" w:pos="5216"/>
        <w:tab w:val="left" w:pos="6520"/>
        <w:tab w:val="left" w:pos="7824"/>
        <w:tab w:val="left" w:pos="9128"/>
      </w:tabs>
      <w:spacing w:before="120" w:after="60" w:line="312" w:lineRule="auto"/>
      <w:outlineLvl w:val="0"/>
    </w:pPr>
    <w:rPr>
      <w:rFonts w:ascii="Helvetica Neue Bold Condensed" w:eastAsia="Helvetica Neue Bold Condensed" w:hAnsi="Helvetica Neue Bold Condensed" w:cs="Helvetica Neue Bold Condensed"/>
      <w:color w:val="000000"/>
      <w:sz w:val="38"/>
      <w:szCs w:val="38"/>
      <w:lang w:val="en-US" w:eastAsia="en-US" w:bidi="en-US"/>
    </w:rPr>
  </w:style>
  <w:style w:type="paragraph" w:customStyle="1" w:styleId="TOC2parent">
    <w:name w:val="TOC 2 parent"/>
    <w:rsid w:val="004504A9"/>
    <w:pPr>
      <w:tabs>
        <w:tab w:val="right" w:pos="8928"/>
      </w:tabs>
      <w:spacing w:before="200" w:after="120" w:line="276" w:lineRule="auto"/>
    </w:pPr>
    <w:rPr>
      <w:rFonts w:ascii="Helvetica" w:eastAsia="Helvetica" w:hAnsi="Helvetica" w:cs="Helvetica"/>
      <w:color w:val="000000"/>
      <w:sz w:val="28"/>
      <w:szCs w:val="28"/>
      <w:lang w:val="en-US" w:eastAsia="en-US" w:bidi="en-US"/>
    </w:rPr>
  </w:style>
  <w:style w:type="paragraph" w:customStyle="1" w:styleId="H2">
    <w:name w:val="H2"/>
    <w:rsid w:val="004504A9"/>
    <w:pPr>
      <w:spacing w:before="200" w:after="200" w:line="312" w:lineRule="auto"/>
      <w:outlineLvl w:val="1"/>
    </w:pPr>
    <w:rPr>
      <w:rFonts w:ascii="Helvetica Neue Bold Condensed" w:eastAsia="Helvetica Neue Bold Condensed" w:hAnsi="Helvetica Neue Bold Condensed" w:cs="Helvetica Neue Bold Condensed"/>
      <w:color w:val="000000"/>
      <w:sz w:val="30"/>
      <w:szCs w:val="30"/>
      <w:u w:val="single"/>
      <w:lang w:val="en-US" w:eastAsia="en-US" w:bidi="en-US"/>
    </w:rPr>
  </w:style>
  <w:style w:type="paragraph" w:customStyle="1" w:styleId="TOC3parent">
    <w:name w:val="TOC 3 parent"/>
    <w:rsid w:val="004504A9"/>
    <w:pPr>
      <w:tabs>
        <w:tab w:val="right" w:pos="8928"/>
      </w:tabs>
      <w:spacing w:before="200" w:after="120" w:line="276" w:lineRule="auto"/>
    </w:pPr>
    <w:rPr>
      <w:rFonts w:ascii="Helvetica" w:eastAsia="Helvetica" w:hAnsi="Helvetica" w:cs="Helvetica"/>
      <w:color w:val="000000"/>
      <w:sz w:val="28"/>
      <w:szCs w:val="28"/>
      <w:lang w:val="en-US" w:eastAsia="en-US" w:bidi="en-US"/>
    </w:rPr>
  </w:style>
  <w:style w:type="paragraph" w:customStyle="1" w:styleId="H3">
    <w:name w:val="H3"/>
    <w:rsid w:val="004504A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200" w:after="200" w:line="312" w:lineRule="auto"/>
      <w:outlineLvl w:val="2"/>
    </w:pPr>
    <w:rPr>
      <w:rFonts w:ascii="Helvetica Neue Bold Condensed" w:eastAsia="Helvetica Neue Bold Condensed" w:hAnsi="Helvetica Neue Bold Condensed" w:cs="Helvetica Neue Bold Condensed"/>
      <w:color w:val="000000"/>
      <w:sz w:val="24"/>
      <w:szCs w:val="24"/>
      <w:lang w:val="en-US" w:eastAsia="en-US" w:bidi="en-US"/>
    </w:rPr>
  </w:style>
  <w:style w:type="character" w:customStyle="1" w:styleId="BrdtekstTegn">
    <w:name w:val="Brødtekst Tegn"/>
    <w:basedOn w:val="Standardskrifttypeiafsnit"/>
    <w:link w:val="Brdtekst"/>
    <w:rsid w:val="004504A9"/>
  </w:style>
  <w:style w:type="paragraph" w:customStyle="1" w:styleId="Tabelformat1">
    <w:name w:val="Tabelformat 1"/>
    <w:rsid w:val="004504A9"/>
    <w:pPr>
      <w:spacing w:before="200" w:after="200" w:line="276" w:lineRule="auto"/>
    </w:pPr>
    <w:rPr>
      <w:rFonts w:ascii="Arial Unicode MS" w:eastAsiaTheme="minorEastAsia" w:hAnsi="Helvetica" w:cs="Arial Unicode MS"/>
      <w:b/>
      <w:bCs/>
      <w:color w:val="000000"/>
      <w:sz w:val="22"/>
      <w:szCs w:val="22"/>
      <w:lang w:val="fr-FR" w:eastAsia="en-US" w:bidi="en-US"/>
    </w:rPr>
  </w:style>
  <w:style w:type="paragraph" w:customStyle="1" w:styleId="Tabelformat2">
    <w:name w:val="Tabelformat 2"/>
    <w:rsid w:val="004504A9"/>
    <w:pPr>
      <w:spacing w:before="200" w:after="200" w:line="276" w:lineRule="auto"/>
    </w:pPr>
    <w:rPr>
      <w:rFonts w:ascii="Helvetica" w:eastAsia="Helvetica" w:hAnsi="Helvetica" w:cs="Helvetica"/>
      <w:color w:val="000000"/>
      <w:sz w:val="22"/>
      <w:szCs w:val="22"/>
      <w:lang w:val="en-US" w:eastAsia="en-US" w:bidi="en-US"/>
    </w:rPr>
  </w:style>
  <w:style w:type="numbering" w:customStyle="1" w:styleId="List1">
    <w:name w:val="List 1"/>
    <w:basedOn w:val="Intet0"/>
    <w:rsid w:val="004504A9"/>
    <w:pPr>
      <w:numPr>
        <w:numId w:val="22"/>
      </w:numPr>
    </w:pPr>
  </w:style>
  <w:style w:type="numbering" w:customStyle="1" w:styleId="Intet0">
    <w:name w:val="Intet.0"/>
    <w:rsid w:val="004504A9"/>
  </w:style>
  <w:style w:type="numbering" w:customStyle="1" w:styleId="Opstilling21">
    <w:name w:val="Opstilling 21"/>
    <w:basedOn w:val="Intet0"/>
    <w:rsid w:val="004504A9"/>
    <w:pPr>
      <w:numPr>
        <w:numId w:val="23"/>
      </w:numPr>
    </w:pPr>
  </w:style>
  <w:style w:type="numbering" w:customStyle="1" w:styleId="Opstilling31">
    <w:name w:val="Opstilling 31"/>
    <w:basedOn w:val="Intet0"/>
    <w:rsid w:val="004504A9"/>
    <w:pPr>
      <w:numPr>
        <w:numId w:val="24"/>
      </w:numPr>
    </w:pPr>
  </w:style>
  <w:style w:type="numbering" w:customStyle="1" w:styleId="Opstilling41">
    <w:name w:val="Opstilling 41"/>
    <w:basedOn w:val="Intet0"/>
    <w:rsid w:val="004504A9"/>
    <w:pPr>
      <w:numPr>
        <w:numId w:val="26"/>
      </w:numPr>
    </w:pPr>
  </w:style>
  <w:style w:type="numbering" w:customStyle="1" w:styleId="Opstilling51">
    <w:name w:val="Opstilling 51"/>
    <w:basedOn w:val="Intet0"/>
    <w:rsid w:val="004504A9"/>
    <w:pPr>
      <w:numPr>
        <w:numId w:val="25"/>
      </w:numPr>
    </w:pPr>
  </w:style>
  <w:style w:type="character" w:styleId="Kommentarhenvisning">
    <w:name w:val="annotation reference"/>
    <w:basedOn w:val="Standardskrifttypeiafsnit"/>
    <w:uiPriority w:val="99"/>
    <w:semiHidden/>
    <w:unhideWhenUsed/>
    <w:rsid w:val="004504A9"/>
    <w:rPr>
      <w:sz w:val="16"/>
      <w:szCs w:val="16"/>
    </w:rPr>
  </w:style>
  <w:style w:type="paragraph" w:styleId="Kommentartekst">
    <w:name w:val="annotation text"/>
    <w:basedOn w:val="Normal"/>
    <w:link w:val="KommentartekstTegn"/>
    <w:uiPriority w:val="99"/>
    <w:semiHidden/>
    <w:unhideWhenUsed/>
    <w:rsid w:val="004504A9"/>
    <w:pPr>
      <w:spacing w:before="200" w:after="200" w:line="276" w:lineRule="auto"/>
    </w:pPr>
    <w:rPr>
      <w:rFonts w:asciiTheme="minorHAnsi" w:eastAsiaTheme="minorEastAsia" w:hAnsiTheme="minorHAnsi" w:cstheme="minorBidi"/>
      <w:sz w:val="20"/>
      <w:szCs w:val="20"/>
      <w:lang w:eastAsia="en-US" w:bidi="en-US"/>
    </w:rPr>
  </w:style>
  <w:style w:type="character" w:customStyle="1" w:styleId="KommentartekstTegn">
    <w:name w:val="Kommentartekst Tegn"/>
    <w:basedOn w:val="Standardskrifttypeiafsnit"/>
    <w:link w:val="Kommentartekst"/>
    <w:uiPriority w:val="99"/>
    <w:semiHidden/>
    <w:rsid w:val="004504A9"/>
    <w:rPr>
      <w:rFonts w:asciiTheme="minorHAnsi" w:eastAsiaTheme="minorEastAsia" w:hAnsiTheme="minorHAnsi" w:cstheme="minorBidi"/>
      <w:sz w:val="20"/>
      <w:szCs w:val="20"/>
      <w:lang w:eastAsia="en-US" w:bidi="en-US"/>
    </w:rPr>
  </w:style>
  <w:style w:type="paragraph" w:styleId="Kommentaremne">
    <w:name w:val="annotation subject"/>
    <w:basedOn w:val="Kommentartekst"/>
    <w:next w:val="Kommentartekst"/>
    <w:link w:val="KommentaremneTegn"/>
    <w:uiPriority w:val="99"/>
    <w:semiHidden/>
    <w:unhideWhenUsed/>
    <w:rsid w:val="004504A9"/>
    <w:rPr>
      <w:b/>
      <w:bCs/>
    </w:rPr>
  </w:style>
  <w:style w:type="character" w:customStyle="1" w:styleId="KommentaremneTegn">
    <w:name w:val="Kommentaremne Tegn"/>
    <w:basedOn w:val="KommentartekstTegn"/>
    <w:link w:val="Kommentaremne"/>
    <w:uiPriority w:val="99"/>
    <w:semiHidden/>
    <w:rsid w:val="004504A9"/>
    <w:rPr>
      <w:rFonts w:asciiTheme="minorHAnsi" w:eastAsiaTheme="minorEastAsia" w:hAnsiTheme="minorHAnsi" w:cstheme="minorBidi"/>
      <w:b/>
      <w:bCs/>
      <w:sz w:val="20"/>
      <w:szCs w:val="20"/>
      <w:lang w:eastAsia="en-US" w:bidi="en-US"/>
    </w:rPr>
  </w:style>
  <w:style w:type="paragraph" w:styleId="Korrektur">
    <w:name w:val="Revision"/>
    <w:hidden/>
    <w:uiPriority w:val="99"/>
    <w:semiHidden/>
    <w:rsid w:val="004504A9"/>
    <w:pPr>
      <w:spacing w:before="200" w:after="200" w:line="276" w:lineRule="auto"/>
    </w:pPr>
    <w:rPr>
      <w:rFonts w:asciiTheme="minorHAnsi" w:eastAsiaTheme="minorEastAsia" w:hAnsiTheme="minorHAnsi" w:cstheme="minorBidi"/>
      <w:sz w:val="24"/>
      <w:szCs w:val="24"/>
      <w:lang w:val="en-US" w:eastAsia="en-US" w:bidi="en-US"/>
    </w:rPr>
  </w:style>
  <w:style w:type="character" w:customStyle="1" w:styleId="SidehovedTegn">
    <w:name w:val="Sidehoved Tegn"/>
    <w:basedOn w:val="Standardskrifttypeiafsnit"/>
    <w:link w:val="Sidehoved"/>
    <w:uiPriority w:val="99"/>
    <w:rsid w:val="004504A9"/>
    <w:rPr>
      <w:color w:val="031D5C"/>
      <w:sz w:val="14"/>
    </w:rPr>
  </w:style>
  <w:style w:type="character" w:customStyle="1" w:styleId="SidefodTegn">
    <w:name w:val="Sidefod Tegn"/>
    <w:basedOn w:val="Standardskrifttypeiafsnit"/>
    <w:link w:val="Sidefod"/>
    <w:uiPriority w:val="99"/>
    <w:rsid w:val="004504A9"/>
    <w:rPr>
      <w:sz w:val="14"/>
    </w:rPr>
  </w:style>
  <w:style w:type="character" w:customStyle="1" w:styleId="TitelTegn">
    <w:name w:val="Titel Tegn"/>
    <w:basedOn w:val="Standardskrifttypeiafsnit"/>
    <w:link w:val="Titel"/>
    <w:uiPriority w:val="10"/>
    <w:rsid w:val="004504A9"/>
    <w:rPr>
      <w:rFonts w:cs="Arial"/>
      <w:b/>
      <w:bCs/>
      <w:kern w:val="28"/>
      <w:sz w:val="32"/>
      <w:szCs w:val="32"/>
    </w:rPr>
  </w:style>
  <w:style w:type="character" w:customStyle="1" w:styleId="UndertitelTegn">
    <w:name w:val="Undertitel Tegn"/>
    <w:basedOn w:val="Standardskrifttypeiafsnit"/>
    <w:link w:val="Undertitel"/>
    <w:uiPriority w:val="11"/>
    <w:rsid w:val="004504A9"/>
    <w:rPr>
      <w:rFonts w:cs="Arial"/>
      <w:sz w:val="24"/>
    </w:rPr>
  </w:style>
  <w:style w:type="paragraph" w:styleId="Ingenafstand">
    <w:name w:val="No Spacing"/>
    <w:basedOn w:val="Normal"/>
    <w:link w:val="IngenafstandTegn"/>
    <w:uiPriority w:val="1"/>
    <w:qFormat/>
    <w:rsid w:val="004504A9"/>
    <w:pPr>
      <w:spacing w:after="0" w:line="240" w:lineRule="auto"/>
    </w:pPr>
    <w:rPr>
      <w:rFonts w:asciiTheme="minorHAnsi" w:eastAsiaTheme="minorEastAsia" w:hAnsiTheme="minorHAnsi" w:cstheme="minorBidi"/>
      <w:sz w:val="24"/>
      <w:szCs w:val="20"/>
      <w:lang w:eastAsia="en-US" w:bidi="en-US"/>
    </w:rPr>
  </w:style>
  <w:style w:type="paragraph" w:styleId="Listeafsnit">
    <w:name w:val="List Paragraph"/>
    <w:basedOn w:val="Normal"/>
    <w:uiPriority w:val="34"/>
    <w:qFormat/>
    <w:rsid w:val="004504A9"/>
    <w:pPr>
      <w:spacing w:before="200" w:after="200" w:line="276" w:lineRule="auto"/>
      <w:ind w:left="720"/>
      <w:contextualSpacing/>
    </w:pPr>
    <w:rPr>
      <w:rFonts w:asciiTheme="minorHAnsi" w:eastAsiaTheme="minorEastAsia" w:hAnsiTheme="minorHAnsi" w:cstheme="minorBidi"/>
      <w:sz w:val="24"/>
      <w:szCs w:val="20"/>
      <w:lang w:eastAsia="en-US" w:bidi="en-US"/>
    </w:rPr>
  </w:style>
  <w:style w:type="paragraph" w:styleId="Citat">
    <w:name w:val="Quote"/>
    <w:basedOn w:val="Normal"/>
    <w:next w:val="Normal"/>
    <w:link w:val="CitatTegn"/>
    <w:uiPriority w:val="29"/>
    <w:qFormat/>
    <w:rsid w:val="004504A9"/>
    <w:pPr>
      <w:spacing w:before="200" w:after="200" w:line="276" w:lineRule="auto"/>
    </w:pPr>
    <w:rPr>
      <w:rFonts w:asciiTheme="minorHAnsi" w:eastAsiaTheme="minorEastAsia" w:hAnsiTheme="minorHAnsi" w:cstheme="minorBidi"/>
      <w:i/>
      <w:iCs/>
      <w:sz w:val="24"/>
      <w:szCs w:val="20"/>
      <w:lang w:eastAsia="en-US" w:bidi="en-US"/>
    </w:rPr>
  </w:style>
  <w:style w:type="character" w:customStyle="1" w:styleId="CitatTegn">
    <w:name w:val="Citat Tegn"/>
    <w:basedOn w:val="Standardskrifttypeiafsnit"/>
    <w:link w:val="Citat"/>
    <w:uiPriority w:val="29"/>
    <w:rsid w:val="004504A9"/>
    <w:rPr>
      <w:rFonts w:asciiTheme="minorHAnsi" w:eastAsiaTheme="minorEastAsia" w:hAnsiTheme="minorHAnsi" w:cstheme="minorBidi"/>
      <w:i/>
      <w:iCs/>
      <w:sz w:val="24"/>
      <w:szCs w:val="20"/>
      <w:lang w:eastAsia="en-US" w:bidi="en-US"/>
    </w:rPr>
  </w:style>
  <w:style w:type="paragraph" w:styleId="Strktcitat">
    <w:name w:val="Intense Quote"/>
    <w:basedOn w:val="Normal"/>
    <w:next w:val="Normal"/>
    <w:link w:val="StrktcitatTegn"/>
    <w:uiPriority w:val="30"/>
    <w:qFormat/>
    <w:rsid w:val="004504A9"/>
    <w:pPr>
      <w:pBdr>
        <w:top w:val="single" w:sz="4" w:space="10" w:color="00AAD2" w:themeColor="accent1"/>
        <w:left w:val="single" w:sz="4" w:space="10" w:color="00AAD2" w:themeColor="accent1"/>
      </w:pBdr>
      <w:spacing w:before="200" w:after="0" w:line="276" w:lineRule="auto"/>
      <w:ind w:left="1296" w:right="1152"/>
      <w:jc w:val="both"/>
    </w:pPr>
    <w:rPr>
      <w:rFonts w:asciiTheme="minorHAnsi" w:eastAsiaTheme="minorEastAsia" w:hAnsiTheme="minorHAnsi" w:cstheme="minorBidi"/>
      <w:i/>
      <w:iCs/>
      <w:color w:val="00AAD2" w:themeColor="accent1"/>
      <w:sz w:val="24"/>
      <w:szCs w:val="20"/>
      <w:lang w:eastAsia="en-US" w:bidi="en-US"/>
    </w:rPr>
  </w:style>
  <w:style w:type="character" w:customStyle="1" w:styleId="StrktcitatTegn">
    <w:name w:val="Stærkt citat Tegn"/>
    <w:basedOn w:val="Standardskrifttypeiafsnit"/>
    <w:link w:val="Strktcitat"/>
    <w:uiPriority w:val="30"/>
    <w:rsid w:val="004504A9"/>
    <w:rPr>
      <w:rFonts w:asciiTheme="minorHAnsi" w:eastAsiaTheme="minorEastAsia" w:hAnsiTheme="minorHAnsi" w:cstheme="minorBidi"/>
      <w:i/>
      <w:iCs/>
      <w:color w:val="00AAD2" w:themeColor="accent1"/>
      <w:sz w:val="24"/>
      <w:szCs w:val="20"/>
      <w:lang w:eastAsia="en-US" w:bidi="en-US"/>
    </w:rPr>
  </w:style>
  <w:style w:type="character" w:styleId="Svagfremhvning">
    <w:name w:val="Subtle Emphasis"/>
    <w:uiPriority w:val="19"/>
    <w:qFormat/>
    <w:rsid w:val="004504A9"/>
    <w:rPr>
      <w:i/>
      <w:iCs/>
      <w:color w:val="005468" w:themeColor="accent1" w:themeShade="7F"/>
    </w:rPr>
  </w:style>
  <w:style w:type="character" w:styleId="Kraftigfremhvning">
    <w:name w:val="Intense Emphasis"/>
    <w:uiPriority w:val="21"/>
    <w:qFormat/>
    <w:rsid w:val="004504A9"/>
    <w:rPr>
      <w:b/>
      <w:bCs/>
      <w:caps/>
      <w:color w:val="005468" w:themeColor="accent1" w:themeShade="7F"/>
      <w:spacing w:val="10"/>
    </w:rPr>
  </w:style>
  <w:style w:type="character" w:styleId="Svaghenvisning">
    <w:name w:val="Subtle Reference"/>
    <w:uiPriority w:val="31"/>
    <w:qFormat/>
    <w:rsid w:val="004504A9"/>
    <w:rPr>
      <w:b/>
      <w:bCs/>
      <w:color w:val="00AAD2" w:themeColor="accent1"/>
    </w:rPr>
  </w:style>
  <w:style w:type="character" w:styleId="Kraftighenvisning">
    <w:name w:val="Intense Reference"/>
    <w:uiPriority w:val="32"/>
    <w:qFormat/>
    <w:rsid w:val="004504A9"/>
    <w:rPr>
      <w:b/>
      <w:bCs/>
      <w:i/>
      <w:iCs/>
      <w:caps/>
      <w:color w:val="00AAD2" w:themeColor="accent1"/>
    </w:rPr>
  </w:style>
  <w:style w:type="character" w:styleId="Bogenstitel">
    <w:name w:val="Book Title"/>
    <w:uiPriority w:val="33"/>
    <w:qFormat/>
    <w:rsid w:val="004504A9"/>
    <w:rPr>
      <w:b/>
      <w:bCs/>
      <w:i/>
      <w:iCs/>
      <w:spacing w:val="9"/>
    </w:rPr>
  </w:style>
  <w:style w:type="paragraph" w:styleId="Overskrift">
    <w:name w:val="TOC Heading"/>
    <w:basedOn w:val="Overskrift1"/>
    <w:next w:val="Normal"/>
    <w:uiPriority w:val="39"/>
    <w:semiHidden/>
    <w:unhideWhenUsed/>
    <w:qFormat/>
    <w:rsid w:val="004504A9"/>
    <w:pPr>
      <w:keepNext w:val="0"/>
      <w:pageBreakBefore w:val="0"/>
      <w:numPr>
        <w:numId w:val="0"/>
      </w:numPr>
      <w:pBdr>
        <w:top w:val="single" w:sz="24" w:space="0" w:color="00AAD2" w:themeColor="accent1"/>
        <w:left w:val="single" w:sz="24" w:space="0" w:color="00AAD2" w:themeColor="accent1"/>
        <w:bottom w:val="single" w:sz="24" w:space="0" w:color="00AAD2" w:themeColor="accent1"/>
        <w:right w:val="single" w:sz="24" w:space="0" w:color="00AAD2" w:themeColor="accent1"/>
      </w:pBdr>
      <w:shd w:val="clear" w:color="auto" w:fill="00AAD2" w:themeFill="accent1"/>
      <w:suppressAutoHyphens w:val="0"/>
      <w:spacing w:before="200" w:line="276" w:lineRule="auto"/>
      <w:outlineLvl w:val="9"/>
    </w:pPr>
    <w:rPr>
      <w:rFonts w:asciiTheme="minorHAnsi" w:eastAsiaTheme="minorEastAsia" w:hAnsiTheme="minorHAnsi" w:cstheme="minorBidi"/>
      <w:b/>
      <w:caps/>
      <w:color w:val="FFFFFF" w:themeColor="background1"/>
      <w:spacing w:val="15"/>
      <w:sz w:val="22"/>
      <w:szCs w:val="22"/>
      <w:lang w:eastAsia="en-US" w:bidi="en-US"/>
    </w:rPr>
  </w:style>
  <w:style w:type="character" w:customStyle="1" w:styleId="apple-converted-space">
    <w:name w:val="apple-converted-space"/>
    <w:basedOn w:val="Standardskrifttypeiafsnit"/>
    <w:rsid w:val="004504A9"/>
  </w:style>
  <w:style w:type="character" w:customStyle="1" w:styleId="IngenafstandTegn">
    <w:name w:val="Ingen afstand Tegn"/>
    <w:basedOn w:val="Standardskrifttypeiafsnit"/>
    <w:link w:val="Ingenafstand"/>
    <w:uiPriority w:val="1"/>
    <w:rsid w:val="004504A9"/>
    <w:rPr>
      <w:rFonts w:asciiTheme="minorHAnsi" w:eastAsiaTheme="minorEastAsia" w:hAnsiTheme="minorHAnsi" w:cstheme="minorBidi"/>
      <w:sz w:val="24"/>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15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rkitekturguiden.digitaliser.dk/godselvbetjenin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08104\appdata\roaming\microsoft\templates\WordEngineTemplates\Publikationer\AS5%20Kapitel.dotm" TargetMode="External"/></Relationships>
</file>

<file path=word/theme/theme1.xml><?xml version="1.0" encoding="utf-8"?>
<a:theme xmlns:a="http://schemas.openxmlformats.org/drawingml/2006/main" name="Office Theme">
  <a:themeElements>
    <a:clrScheme name="Digitaliseringsstyrelsen">
      <a:dk1>
        <a:srgbClr val="000000"/>
      </a:dk1>
      <a:lt1>
        <a:srgbClr val="FFFFFF"/>
      </a:lt1>
      <a:dk2>
        <a:srgbClr val="941D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62A2-E4D2-422A-9E55-3B9F4928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AS5 Kapitel.dotm</Template>
  <TotalTime>433</TotalTime>
  <Pages>17</Pages>
  <Words>4078</Words>
  <Characters>24882</Characters>
  <Application>Microsoft Office Word</Application>
  <DocSecurity>0</DocSecurity>
  <Lines>207</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Publikation</vt:lpstr>
      <vt:lpstr>Publikation</vt:lpstr>
    </vt:vector>
  </TitlesOfParts>
  <Company>Finansministeriet</Company>
  <LinksUpToDate>false</LinksUpToDate>
  <CharactersWithSpaces>28903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Publikation</dc:title>
  <dc:creator>Anne Kjærsgaard</dc:creator>
  <cp:lastModifiedBy>Bente Andreasen</cp:lastModifiedBy>
  <cp:revision>56</cp:revision>
  <cp:lastPrinted>2015-05-20T10:37:00Z</cp:lastPrinted>
  <dcterms:created xsi:type="dcterms:W3CDTF">2015-05-20T09:26:00Z</dcterms:created>
  <dcterms:modified xsi:type="dcterms:W3CDTF">2015-05-26T13:09:00Z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DynamicColorLight">
    <vt:lpwstr>0</vt:lpwstr>
  </property>
  <property fmtid="{D5CDD505-2E9C-101B-9397-08002B2CF9AE}" pid="3" name="CurrentDynamicColorDark">
    <vt:lpwstr>4587700</vt:lpwstr>
  </property>
  <property fmtid="{D5CDD505-2E9C-101B-9397-08002B2CF9AE}" pid="4" name="SD_Template">
    <vt:lpwstr>Publikation AS5.dot</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DocumentLanguageString">
    <vt:lpwstr>Dansk</vt:lpwstr>
  </property>
  <property fmtid="{D5CDD505-2E9C-101B-9397-08002B2CF9AE}" pid="9" name="SD_CtlText_Usersettings_Userprofile">
    <vt:lpwstr>Anne</vt:lpwstr>
  </property>
  <property fmtid="{D5CDD505-2E9C-101B-9397-08002B2CF9AE}" pid="10" name="SD_DocumentLanguage">
    <vt:lpwstr>da-DK</vt:lpwstr>
  </property>
  <property fmtid="{D5CDD505-2E9C-101B-9397-08002B2CF9AE}" pid="11" name="SD_UserprofileName">
    <vt:lpwstr>Anne</vt:lpwstr>
  </property>
  <property fmtid="{D5CDD505-2E9C-101B-9397-08002B2CF9AE}" pid="12" name="SD_Office_OFF_ID">
    <vt:lpwstr>1</vt:lpwstr>
  </property>
  <property fmtid="{D5CDD505-2E9C-101B-9397-08002B2CF9AE}" pid="13" name="SD_Office_OFF_Offices">
    <vt:lpwstr>Digitaliseringsstyrelsen</vt:lpwstr>
  </property>
  <property fmtid="{D5CDD505-2E9C-101B-9397-08002B2CF9AE}" pid="14" name="SD_Office_OFF_OfficeLanguage">
    <vt:lpwstr>da-DK</vt:lpwstr>
  </property>
  <property fmtid="{D5CDD505-2E9C-101B-9397-08002B2CF9AE}" pid="15" name="SD_Office_OFF_Address">
    <vt:lpwstr>Digitaliseringsstyrelsen · Landgreven 4 · Postboks 2193 · 1017 København K · 3392 5200 · www.digst.dk</vt:lpwstr>
  </property>
  <property fmtid="{D5CDD505-2E9C-101B-9397-08002B2CF9AE}" pid="16" name="SD_Office_OFF_ShortAddress">
    <vt:lpwstr>Digitaliseringsstyrelsen · Landgreven 4 · Postboks 2193 · 1017 København K</vt:lpwstr>
  </property>
  <property fmtid="{D5CDD505-2E9C-101B-9397-08002B2CF9AE}" pid="17" name="SD_Office_OFF_ImageDefinition">
    <vt:lpwstr>Logo</vt:lpwstr>
  </property>
  <property fmtid="{D5CDD505-2E9C-101B-9397-08002B2CF9AE}" pid="18" name="SD_USR_Name">
    <vt:lpwstr>Anne Kjærsgaard</vt:lpwstr>
  </property>
  <property fmtid="{D5CDD505-2E9C-101B-9397-08002B2CF9AE}" pid="19" name="SD_USR_Title">
    <vt:lpwstr>Fuldmægtig</vt:lpwstr>
  </property>
  <property fmtid="{D5CDD505-2E9C-101B-9397-08002B2CF9AE}" pid="20" name="SD_USR_DirectPhone">
    <vt:lpwstr>22577120</vt:lpwstr>
  </property>
  <property fmtid="{D5CDD505-2E9C-101B-9397-08002B2CF9AE}" pid="21" name="SD_USR_Email">
    <vt:lpwstr>annkj@digst.dk</vt:lpwstr>
  </property>
  <property fmtid="{D5CDD505-2E9C-101B-9397-08002B2CF9AE}" pid="22" name="SD_USR_SagsbehandlerIni">
    <vt:lpwstr>annkj</vt:lpwstr>
  </property>
  <property fmtid="{D5CDD505-2E9C-101B-9397-08002B2CF9AE}" pid="23" name="SD_USR_Enhed">
    <vt:lpwstr>CBI</vt:lpwstr>
  </property>
  <property fmtid="{D5CDD505-2E9C-101B-9397-08002B2CF9AE}" pid="24" name="DocumentInfoFinished">
    <vt:lpwstr>True</vt:lpwstr>
  </property>
</Properties>
</file>